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15" w:rsidRPr="00BA144F" w:rsidRDefault="00E96215" w:rsidP="00E96215">
      <w:pPr>
        <w:spacing w:line="223" w:lineRule="auto"/>
        <w:ind w:left="5103"/>
        <w:contextualSpacing/>
        <w:rPr>
          <w:sz w:val="28"/>
          <w:szCs w:val="28"/>
        </w:rPr>
      </w:pPr>
      <w:r w:rsidRPr="00BA144F">
        <w:rPr>
          <w:sz w:val="28"/>
          <w:szCs w:val="28"/>
        </w:rPr>
        <w:t>ЗАТВЕРДЖЕНО</w:t>
      </w:r>
    </w:p>
    <w:p w:rsidR="00E96215" w:rsidRPr="00BA144F" w:rsidRDefault="00E96215" w:rsidP="00E96215">
      <w:pPr>
        <w:pStyle w:val="a4"/>
        <w:spacing w:line="223" w:lineRule="auto"/>
        <w:ind w:left="5103"/>
        <w:contextualSpacing/>
        <w:rPr>
          <w:rFonts w:ascii="Times New Roman" w:hAnsi="Times New Roman"/>
          <w:sz w:val="28"/>
          <w:szCs w:val="28"/>
        </w:rPr>
      </w:pPr>
      <w:r w:rsidRPr="00BA144F">
        <w:rPr>
          <w:rFonts w:ascii="Times New Roman" w:hAnsi="Times New Roman"/>
          <w:sz w:val="28"/>
          <w:szCs w:val="28"/>
        </w:rPr>
        <w:t>Наказ територіального управління Служби судової охорони у м. Києві та Київській області</w:t>
      </w:r>
      <w:r w:rsidRPr="00BA144F">
        <w:rPr>
          <w:rFonts w:ascii="Times New Roman" w:hAnsi="Times New Roman"/>
          <w:sz w:val="28"/>
          <w:szCs w:val="28"/>
        </w:rPr>
        <w:br/>
        <w:t xml:space="preserve">від </w:t>
      </w:r>
      <w:r w:rsidRPr="00BA144F">
        <w:rPr>
          <w:rFonts w:ascii="Times New Roman" w:hAnsi="Times New Roman"/>
          <w:sz w:val="28"/>
          <w:szCs w:val="28"/>
          <w:lang w:val="ru-RU"/>
        </w:rPr>
        <w:t>«____»_________ 2024</w:t>
      </w:r>
      <w:r w:rsidRPr="00BA144F">
        <w:rPr>
          <w:rFonts w:ascii="Times New Roman" w:hAnsi="Times New Roman"/>
          <w:sz w:val="28"/>
          <w:szCs w:val="28"/>
        </w:rPr>
        <w:t xml:space="preserve"> № _____</w:t>
      </w:r>
    </w:p>
    <w:p w:rsidR="00E96215" w:rsidRPr="00BA144F" w:rsidRDefault="00E96215" w:rsidP="00E96215">
      <w:pPr>
        <w:spacing w:line="223" w:lineRule="auto"/>
        <w:contextualSpacing/>
        <w:jc w:val="center"/>
        <w:rPr>
          <w:b/>
          <w:sz w:val="28"/>
          <w:szCs w:val="28"/>
          <w:lang w:val="ru-RU"/>
        </w:rPr>
      </w:pPr>
    </w:p>
    <w:p w:rsidR="00EA35C0" w:rsidRPr="00BA144F" w:rsidRDefault="00EA35C0" w:rsidP="00220585">
      <w:pPr>
        <w:spacing w:line="223" w:lineRule="auto"/>
        <w:contextualSpacing/>
        <w:jc w:val="both"/>
      </w:pPr>
    </w:p>
    <w:p w:rsidR="00BA144F" w:rsidRPr="00BA144F" w:rsidRDefault="00BA144F" w:rsidP="00BA144F">
      <w:pPr>
        <w:contextualSpacing/>
        <w:jc w:val="center"/>
        <w:rPr>
          <w:b/>
          <w:sz w:val="28"/>
          <w:szCs w:val="28"/>
        </w:rPr>
      </w:pPr>
      <w:r w:rsidRPr="00BA144F">
        <w:rPr>
          <w:b/>
          <w:sz w:val="28"/>
          <w:szCs w:val="28"/>
        </w:rPr>
        <w:t>УМОВИ</w:t>
      </w:r>
    </w:p>
    <w:p w:rsidR="00BA144F" w:rsidRPr="005235C2" w:rsidRDefault="00BA144F" w:rsidP="00BA144F">
      <w:pPr>
        <w:contextualSpacing/>
        <w:jc w:val="both"/>
        <w:rPr>
          <w:b/>
          <w:sz w:val="28"/>
          <w:szCs w:val="28"/>
        </w:rPr>
      </w:pPr>
      <w:r w:rsidRPr="005235C2">
        <w:rPr>
          <w:b/>
          <w:sz w:val="28"/>
          <w:szCs w:val="28"/>
        </w:rPr>
        <w:t xml:space="preserve">проведення конкурсу на зайняття вакантної посади </w:t>
      </w:r>
      <w:r w:rsidR="005235C2" w:rsidRPr="005235C2">
        <w:rPr>
          <w:b/>
          <w:sz w:val="28"/>
          <w:szCs w:val="28"/>
        </w:rPr>
        <w:t>начальника медичної служби</w:t>
      </w:r>
      <w:r w:rsidRPr="005235C2">
        <w:rPr>
          <w:b/>
          <w:sz w:val="28"/>
          <w:szCs w:val="28"/>
        </w:rPr>
        <w:t xml:space="preserve"> територіального управління Служби судової охорони у</w:t>
      </w:r>
      <w:r w:rsidR="005235C2">
        <w:rPr>
          <w:b/>
          <w:sz w:val="28"/>
          <w:szCs w:val="28"/>
        </w:rPr>
        <w:t xml:space="preserve"> </w:t>
      </w:r>
      <w:r w:rsidRPr="005235C2">
        <w:rPr>
          <w:b/>
          <w:sz w:val="28"/>
          <w:szCs w:val="28"/>
        </w:rPr>
        <w:t>м. Києві та Київської області</w:t>
      </w:r>
    </w:p>
    <w:p w:rsidR="00BA144F" w:rsidRPr="005235C2" w:rsidRDefault="00BA144F" w:rsidP="00BA144F">
      <w:pPr>
        <w:contextualSpacing/>
        <w:jc w:val="both"/>
        <w:rPr>
          <w:b/>
          <w:sz w:val="28"/>
          <w:szCs w:val="28"/>
        </w:rPr>
      </w:pPr>
    </w:p>
    <w:p w:rsidR="00BA144F" w:rsidRPr="00BA144F" w:rsidRDefault="00BA144F" w:rsidP="00BA144F">
      <w:pPr>
        <w:contextualSpacing/>
        <w:jc w:val="center"/>
        <w:rPr>
          <w:b/>
          <w:sz w:val="28"/>
          <w:szCs w:val="28"/>
        </w:rPr>
      </w:pPr>
      <w:r w:rsidRPr="005235C2">
        <w:rPr>
          <w:b/>
          <w:sz w:val="28"/>
          <w:szCs w:val="28"/>
        </w:rPr>
        <w:t>Загальні</w:t>
      </w:r>
      <w:r w:rsidRPr="00BA144F">
        <w:rPr>
          <w:b/>
          <w:sz w:val="28"/>
          <w:szCs w:val="28"/>
        </w:rPr>
        <w:t xml:space="preserve"> умови</w:t>
      </w:r>
    </w:p>
    <w:p w:rsidR="00BA144F" w:rsidRPr="00BA144F" w:rsidRDefault="00BA144F" w:rsidP="00BA144F">
      <w:pPr>
        <w:ind w:firstLine="709"/>
        <w:contextualSpacing/>
        <w:jc w:val="both"/>
        <w:rPr>
          <w:b/>
          <w:sz w:val="28"/>
          <w:szCs w:val="28"/>
        </w:rPr>
      </w:pPr>
    </w:p>
    <w:p w:rsidR="00BA144F" w:rsidRPr="00BA144F" w:rsidRDefault="00BA144F" w:rsidP="00BA144F">
      <w:pPr>
        <w:ind w:firstLine="709"/>
        <w:contextualSpacing/>
        <w:jc w:val="both"/>
        <w:rPr>
          <w:b/>
          <w:sz w:val="28"/>
          <w:szCs w:val="28"/>
        </w:rPr>
      </w:pPr>
      <w:r w:rsidRPr="00BA144F">
        <w:rPr>
          <w:b/>
          <w:sz w:val="28"/>
          <w:szCs w:val="28"/>
        </w:rPr>
        <w:t xml:space="preserve">1. Основні повноваження посади </w:t>
      </w:r>
      <w:r w:rsidR="005235C2" w:rsidRPr="005235C2">
        <w:rPr>
          <w:b/>
          <w:sz w:val="28"/>
          <w:szCs w:val="28"/>
        </w:rPr>
        <w:t>начальника медичної служби</w:t>
      </w:r>
      <w:r w:rsidR="005235C2" w:rsidRPr="00BA144F">
        <w:rPr>
          <w:b/>
          <w:sz w:val="28"/>
          <w:szCs w:val="28"/>
        </w:rPr>
        <w:t xml:space="preserve"> </w:t>
      </w:r>
      <w:r w:rsidRPr="00BA144F">
        <w:rPr>
          <w:b/>
          <w:sz w:val="28"/>
          <w:szCs w:val="28"/>
        </w:rPr>
        <w:t>територіального управління Служби судової охорони у м. Києві та Київській області:</w:t>
      </w:r>
    </w:p>
    <w:p w:rsidR="00BA144F" w:rsidRPr="00BA144F" w:rsidRDefault="00BA144F" w:rsidP="00BA144F">
      <w:pPr>
        <w:ind w:firstLine="709"/>
        <w:jc w:val="both"/>
        <w:rPr>
          <w:sz w:val="28"/>
        </w:rPr>
      </w:pPr>
      <w:r w:rsidRPr="00BA144F">
        <w:rPr>
          <w:sz w:val="28"/>
        </w:rPr>
        <w:t xml:space="preserve">1) </w:t>
      </w:r>
      <w:r w:rsidR="005235C2">
        <w:rPr>
          <w:sz w:val="28"/>
        </w:rPr>
        <w:t xml:space="preserve">Медичне забезпечення професійної підготовки та діяльності співробітників </w:t>
      </w:r>
      <w:r w:rsidR="005235C2">
        <w:rPr>
          <w:sz w:val="28"/>
          <w:szCs w:val="28"/>
        </w:rPr>
        <w:t>Управління, організація їхньої медичної підготовки</w:t>
      </w:r>
      <w:r w:rsidRPr="00BA144F">
        <w:rPr>
          <w:sz w:val="28"/>
        </w:rPr>
        <w:t>;</w:t>
      </w:r>
    </w:p>
    <w:p w:rsidR="00BA144F" w:rsidRPr="00BA144F" w:rsidRDefault="00BA144F" w:rsidP="00BA144F">
      <w:pPr>
        <w:ind w:firstLine="709"/>
        <w:jc w:val="both"/>
        <w:rPr>
          <w:sz w:val="28"/>
          <w:szCs w:val="28"/>
        </w:rPr>
      </w:pPr>
      <w:r w:rsidRPr="00BA144F">
        <w:rPr>
          <w:sz w:val="28"/>
        </w:rPr>
        <w:t xml:space="preserve">2) </w:t>
      </w:r>
      <w:r w:rsidR="005235C2" w:rsidRPr="00D45F94">
        <w:rPr>
          <w:sz w:val="28"/>
        </w:rPr>
        <w:t>Забезпечення високої професійної го</w:t>
      </w:r>
      <w:r w:rsidR="005235C2">
        <w:rPr>
          <w:sz w:val="28"/>
        </w:rPr>
        <w:t xml:space="preserve">товності сил та ефективності </w:t>
      </w:r>
      <w:r w:rsidR="005235C2" w:rsidRPr="00ED7904">
        <w:rPr>
          <w:sz w:val="28"/>
        </w:rPr>
        <w:t xml:space="preserve">засобів </w:t>
      </w:r>
      <w:r w:rsidR="005235C2">
        <w:rPr>
          <w:sz w:val="28"/>
        </w:rPr>
        <w:t>Медичної служби</w:t>
      </w:r>
      <w:r w:rsidRPr="00BA144F">
        <w:rPr>
          <w:sz w:val="28"/>
          <w:szCs w:val="28"/>
        </w:rPr>
        <w:t>;</w:t>
      </w:r>
    </w:p>
    <w:p w:rsidR="00BA144F" w:rsidRDefault="00BA144F" w:rsidP="00BA144F">
      <w:pPr>
        <w:ind w:firstLine="709"/>
        <w:jc w:val="both"/>
        <w:rPr>
          <w:sz w:val="28"/>
        </w:rPr>
      </w:pPr>
      <w:r w:rsidRPr="00BA144F">
        <w:rPr>
          <w:sz w:val="28"/>
          <w:szCs w:val="28"/>
        </w:rPr>
        <w:t xml:space="preserve">3) </w:t>
      </w:r>
      <w:r w:rsidR="005235C2" w:rsidRPr="00BE3644">
        <w:rPr>
          <w:sz w:val="28"/>
        </w:rPr>
        <w:t xml:space="preserve">Організація і проведення </w:t>
      </w:r>
      <w:r w:rsidR="005235C2">
        <w:rPr>
          <w:sz w:val="28"/>
        </w:rPr>
        <w:t xml:space="preserve">медичних </w:t>
      </w:r>
      <w:r w:rsidR="005235C2" w:rsidRPr="00BE3644">
        <w:rPr>
          <w:sz w:val="28"/>
        </w:rPr>
        <w:t xml:space="preserve">заходів, спрямованих на збереження </w:t>
      </w:r>
      <w:r w:rsidR="005235C2">
        <w:rPr>
          <w:sz w:val="28"/>
        </w:rPr>
        <w:t>та покращення</w:t>
      </w:r>
      <w:r w:rsidR="005235C2" w:rsidRPr="00BE3644">
        <w:rPr>
          <w:sz w:val="28"/>
        </w:rPr>
        <w:t xml:space="preserve"> здоров'я співробітників </w:t>
      </w:r>
      <w:r w:rsidR="005235C2">
        <w:rPr>
          <w:sz w:val="28"/>
        </w:rPr>
        <w:t>Управління, профілактику</w:t>
      </w:r>
      <w:r w:rsidR="005235C2" w:rsidRPr="00BE3644">
        <w:rPr>
          <w:sz w:val="28"/>
        </w:rPr>
        <w:t xml:space="preserve"> захворювань під час в</w:t>
      </w:r>
      <w:r w:rsidR="005235C2">
        <w:rPr>
          <w:sz w:val="28"/>
        </w:rPr>
        <w:t>иконання ними службових завдань;</w:t>
      </w:r>
    </w:p>
    <w:p w:rsidR="005235C2" w:rsidRDefault="005235C2" w:rsidP="00BA144F">
      <w:pPr>
        <w:ind w:firstLine="709"/>
        <w:jc w:val="both"/>
        <w:rPr>
          <w:sz w:val="28"/>
        </w:rPr>
      </w:pPr>
      <w:r>
        <w:rPr>
          <w:sz w:val="28"/>
        </w:rPr>
        <w:t>4) Організація та надання всіх видів медичної допомоги й лікування співробітників в закладах охорони здоров</w:t>
      </w:r>
      <w:r w:rsidRPr="00C96CC9">
        <w:rPr>
          <w:sz w:val="28"/>
        </w:rPr>
        <w:t>’</w:t>
      </w:r>
      <w:r>
        <w:rPr>
          <w:sz w:val="28"/>
        </w:rPr>
        <w:t>я на підставі договірних відносин;</w:t>
      </w:r>
    </w:p>
    <w:p w:rsidR="005235C2" w:rsidRPr="00BA144F" w:rsidRDefault="005235C2" w:rsidP="00BA144F">
      <w:pPr>
        <w:ind w:firstLine="709"/>
        <w:jc w:val="both"/>
        <w:rPr>
          <w:sz w:val="28"/>
        </w:rPr>
      </w:pPr>
      <w:r>
        <w:rPr>
          <w:sz w:val="28"/>
        </w:rPr>
        <w:t>5) Забезпечення санітарно-епідеміологічного благополуччя.</w:t>
      </w:r>
    </w:p>
    <w:p w:rsidR="00BA144F" w:rsidRPr="00BA144F" w:rsidRDefault="00BA144F" w:rsidP="00BA144F">
      <w:pPr>
        <w:ind w:firstLine="709"/>
        <w:contextualSpacing/>
        <w:jc w:val="both"/>
        <w:rPr>
          <w:b/>
          <w:sz w:val="28"/>
          <w:szCs w:val="28"/>
        </w:rPr>
      </w:pPr>
    </w:p>
    <w:p w:rsidR="00BA144F" w:rsidRPr="00BA144F" w:rsidRDefault="00BA144F" w:rsidP="00BA144F">
      <w:pPr>
        <w:ind w:firstLine="709"/>
        <w:contextualSpacing/>
        <w:jc w:val="both"/>
        <w:rPr>
          <w:b/>
          <w:sz w:val="28"/>
          <w:szCs w:val="28"/>
        </w:rPr>
      </w:pPr>
      <w:r w:rsidRPr="00BA144F">
        <w:rPr>
          <w:b/>
          <w:sz w:val="28"/>
          <w:szCs w:val="28"/>
        </w:rPr>
        <w:t>2. Умови оплати праці:</w:t>
      </w:r>
    </w:p>
    <w:p w:rsidR="00BA144F" w:rsidRPr="00BA144F" w:rsidRDefault="00BA144F" w:rsidP="00BA144F">
      <w:pPr>
        <w:ind w:firstLine="709"/>
        <w:contextualSpacing/>
        <w:jc w:val="both"/>
        <w:rPr>
          <w:b/>
          <w:sz w:val="28"/>
          <w:szCs w:val="28"/>
        </w:rPr>
      </w:pPr>
      <w:r w:rsidRPr="00BA144F">
        <w:rPr>
          <w:sz w:val="28"/>
          <w:szCs w:val="28"/>
        </w:rPr>
        <w:t xml:space="preserve">1) посадовий оклад – </w:t>
      </w:r>
      <w:r w:rsidR="00966C65">
        <w:rPr>
          <w:sz w:val="28"/>
          <w:szCs w:val="28"/>
        </w:rPr>
        <w:t>7190</w:t>
      </w:r>
      <w:r w:rsidRPr="00BA144F">
        <w:rPr>
          <w:sz w:val="28"/>
          <w:szCs w:val="28"/>
        </w:rPr>
        <w:t xml:space="preserve"> </w:t>
      </w:r>
      <w:r w:rsidRPr="00BA144F">
        <w:rPr>
          <w:noProof/>
          <w:sz w:val="28"/>
          <w:szCs w:val="28"/>
        </w:rPr>
        <w:t>гривень відповідно до постанови Кабінету Міністрів України від 03 квітня 2019 року</w:t>
      </w:r>
      <w:r w:rsidRPr="00BA144F">
        <w:rPr>
          <w:sz w:val="28"/>
          <w:szCs w:val="28"/>
        </w:rPr>
        <w:t xml:space="preserve"> № 289 «Про грошове забезпечення співробітників Служби судової охорони» та наказу Голови Служби судової охорони від 27.12.2019 № 281 «Про встановлення посадових окладів співробітникам територіальних підрозділів Служби судової охорони»;</w:t>
      </w:r>
    </w:p>
    <w:p w:rsidR="00BA144F" w:rsidRPr="00BA144F" w:rsidRDefault="00BA144F" w:rsidP="00BA144F">
      <w:pPr>
        <w:ind w:firstLine="709"/>
        <w:contextualSpacing/>
        <w:jc w:val="both"/>
        <w:rPr>
          <w:b/>
          <w:sz w:val="28"/>
          <w:szCs w:val="28"/>
        </w:rPr>
      </w:pPr>
      <w:r w:rsidRPr="00BA144F">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A144F" w:rsidRPr="00BA144F" w:rsidRDefault="00BA144F" w:rsidP="00BA144F">
      <w:pPr>
        <w:ind w:firstLine="709"/>
        <w:contextualSpacing/>
        <w:jc w:val="both"/>
        <w:rPr>
          <w:b/>
          <w:sz w:val="28"/>
          <w:szCs w:val="28"/>
        </w:rPr>
      </w:pPr>
    </w:p>
    <w:p w:rsidR="00BA144F" w:rsidRPr="00BA144F" w:rsidRDefault="00BA144F" w:rsidP="00BA144F">
      <w:pPr>
        <w:ind w:firstLine="709"/>
        <w:contextualSpacing/>
        <w:jc w:val="both"/>
        <w:rPr>
          <w:b/>
          <w:sz w:val="28"/>
          <w:szCs w:val="28"/>
        </w:rPr>
      </w:pPr>
      <w:r w:rsidRPr="00BA144F">
        <w:rPr>
          <w:b/>
          <w:sz w:val="28"/>
          <w:szCs w:val="28"/>
          <w:lang w:eastAsia="uk-UA"/>
        </w:rPr>
        <w:t>3. Інформація про строковість чи безстроковість призначення на посаду:</w:t>
      </w:r>
      <w:r w:rsidRPr="00BA144F">
        <w:rPr>
          <w:b/>
          <w:sz w:val="28"/>
          <w:szCs w:val="28"/>
          <w:lang w:val="ru-RU"/>
        </w:rPr>
        <w:t xml:space="preserve"> </w:t>
      </w:r>
      <w:r w:rsidRPr="00BA144F">
        <w:rPr>
          <w:sz w:val="28"/>
          <w:szCs w:val="28"/>
          <w:lang w:eastAsia="uk-UA"/>
        </w:rPr>
        <w:t>безстроково.</w:t>
      </w:r>
    </w:p>
    <w:p w:rsidR="00BA144F" w:rsidRPr="00BA144F" w:rsidRDefault="00BA144F" w:rsidP="00BA144F">
      <w:pPr>
        <w:ind w:firstLine="709"/>
        <w:contextualSpacing/>
        <w:jc w:val="both"/>
        <w:rPr>
          <w:b/>
          <w:sz w:val="28"/>
          <w:szCs w:val="28"/>
        </w:rPr>
      </w:pPr>
    </w:p>
    <w:p w:rsidR="001A5251" w:rsidRDefault="00BA144F" w:rsidP="00BA144F">
      <w:pPr>
        <w:spacing w:line="223" w:lineRule="auto"/>
        <w:ind w:firstLine="709"/>
        <w:contextualSpacing/>
        <w:jc w:val="both"/>
        <w:rPr>
          <w:b/>
          <w:sz w:val="28"/>
          <w:szCs w:val="28"/>
        </w:rPr>
      </w:pPr>
      <w:r w:rsidRPr="00BA144F">
        <w:rPr>
          <w:b/>
          <w:sz w:val="28"/>
          <w:szCs w:val="28"/>
        </w:rPr>
        <w:t>4. Перелік документів, необхідних для участі в конкурсі, та строк їх подання:</w:t>
      </w:r>
    </w:p>
    <w:p w:rsidR="00BA144F" w:rsidRPr="00BA144F" w:rsidRDefault="00BA144F" w:rsidP="00BA144F">
      <w:pPr>
        <w:spacing w:line="223" w:lineRule="auto"/>
        <w:ind w:firstLine="709"/>
        <w:contextualSpacing/>
        <w:jc w:val="both"/>
        <w:rPr>
          <w:sz w:val="28"/>
          <w:szCs w:val="28"/>
          <w:lang w:val="ru-RU"/>
        </w:rPr>
      </w:pPr>
      <w:r w:rsidRPr="00BA144F">
        <w:rPr>
          <w:sz w:val="28"/>
          <w:szCs w:val="28"/>
        </w:rPr>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A144F" w:rsidRPr="00BA144F" w:rsidRDefault="00BA144F" w:rsidP="00BA144F">
      <w:pPr>
        <w:spacing w:line="223" w:lineRule="auto"/>
        <w:ind w:firstLine="709"/>
        <w:contextualSpacing/>
        <w:jc w:val="both"/>
        <w:rPr>
          <w:sz w:val="28"/>
          <w:szCs w:val="28"/>
        </w:rPr>
      </w:pPr>
      <w:r w:rsidRPr="00BA144F">
        <w:rPr>
          <w:sz w:val="28"/>
          <w:szCs w:val="28"/>
        </w:rPr>
        <w:t>2) копія паспорта громадянина України та копія реєстраційної картки платника податків;</w:t>
      </w:r>
    </w:p>
    <w:p w:rsidR="00BA144F" w:rsidRPr="00BA144F" w:rsidRDefault="00BA144F" w:rsidP="00BA144F">
      <w:pPr>
        <w:spacing w:line="223" w:lineRule="auto"/>
        <w:ind w:firstLine="709"/>
        <w:contextualSpacing/>
        <w:jc w:val="both"/>
        <w:rPr>
          <w:sz w:val="28"/>
          <w:szCs w:val="28"/>
        </w:rPr>
      </w:pPr>
      <w:r w:rsidRPr="00BA144F">
        <w:rPr>
          <w:sz w:val="28"/>
          <w:szCs w:val="28"/>
        </w:rPr>
        <w:t xml:space="preserve">3) копії документів про освіту; </w:t>
      </w:r>
    </w:p>
    <w:p w:rsidR="00BA144F" w:rsidRPr="00BA144F" w:rsidRDefault="00BA144F" w:rsidP="00BA144F">
      <w:pPr>
        <w:spacing w:line="223" w:lineRule="auto"/>
        <w:ind w:firstLine="709"/>
        <w:contextualSpacing/>
        <w:jc w:val="both"/>
        <w:rPr>
          <w:sz w:val="28"/>
          <w:szCs w:val="28"/>
        </w:rPr>
      </w:pPr>
      <w:r w:rsidRPr="00BA144F">
        <w:rPr>
          <w:sz w:val="28"/>
          <w:szCs w:val="28"/>
        </w:rPr>
        <w:t>4) заповнена власноруч особова картка визначеного зразка (</w:t>
      </w:r>
      <w:r w:rsidRPr="00BA144F">
        <w:rPr>
          <w:rFonts w:eastAsia="Arial Unicode MS"/>
          <w:sz w:val="28"/>
          <w:szCs w:val="28"/>
          <w:lang w:eastAsia="uk-UA" w:bidi="uk-UA"/>
        </w:rPr>
        <w:t>форма якої затверджена наказом Державного комітету статистики України та Міністерства оборони України від 25 грудня 2009 року № 495/656)</w:t>
      </w:r>
      <w:r w:rsidRPr="00BA144F">
        <w:rPr>
          <w:sz w:val="28"/>
          <w:szCs w:val="28"/>
        </w:rPr>
        <w:t>, автобіографія, фотокартка розміром 30 х 40 мм;</w:t>
      </w:r>
    </w:p>
    <w:p w:rsidR="00BA144F" w:rsidRPr="00BA144F" w:rsidRDefault="00BA144F" w:rsidP="00BA144F">
      <w:pPr>
        <w:spacing w:line="223" w:lineRule="auto"/>
        <w:ind w:firstLine="709"/>
        <w:contextualSpacing/>
        <w:jc w:val="both"/>
        <w:rPr>
          <w:sz w:val="28"/>
          <w:szCs w:val="28"/>
        </w:rPr>
      </w:pPr>
      <w:r w:rsidRPr="00BA144F">
        <w:rPr>
          <w:sz w:val="28"/>
          <w:szCs w:val="28"/>
        </w:rPr>
        <w:t>5) декларація особи, уповноваженої на виконання функцій держави або місцевого самоврядування, визначена Законом України «Про запобігання корупції», за рік, що передує року, у якому було оприлюднено оголошення про конкурс (надається у вигляді роздрукованого примірника заповненої декларації на офіційному веб-сайті Національного агентства з питань запобігання корупції);</w:t>
      </w:r>
    </w:p>
    <w:p w:rsidR="00BA144F" w:rsidRPr="00BA144F" w:rsidRDefault="00BA144F" w:rsidP="00BA144F">
      <w:pPr>
        <w:spacing w:line="223" w:lineRule="auto"/>
        <w:ind w:firstLine="709"/>
        <w:contextualSpacing/>
        <w:jc w:val="both"/>
        <w:rPr>
          <w:sz w:val="28"/>
          <w:szCs w:val="28"/>
        </w:rPr>
      </w:pPr>
      <w:r w:rsidRPr="00BA144F">
        <w:rPr>
          <w:sz w:val="28"/>
          <w:szCs w:val="28"/>
        </w:rPr>
        <w:t>6) відомості про трудову діяльність з реєстру застрахованих осіб Державного реєстру загальнообов</w:t>
      </w:r>
      <w:r w:rsidRPr="00BA144F">
        <w:rPr>
          <w:sz w:val="28"/>
          <w:szCs w:val="28"/>
          <w:lang w:val="ru-RU"/>
        </w:rPr>
        <w:t>’</w:t>
      </w:r>
      <w:r w:rsidRPr="00BA144F">
        <w:rPr>
          <w:sz w:val="28"/>
          <w:szCs w:val="28"/>
        </w:rPr>
        <w:t>язкового державного соціального страхування та копія трудової книжки;</w:t>
      </w:r>
    </w:p>
    <w:p w:rsidR="00BA144F" w:rsidRPr="00BA144F" w:rsidRDefault="00BA144F" w:rsidP="00BA144F">
      <w:pPr>
        <w:spacing w:line="223" w:lineRule="auto"/>
        <w:ind w:firstLine="709"/>
        <w:contextualSpacing/>
        <w:jc w:val="both"/>
        <w:rPr>
          <w:sz w:val="28"/>
          <w:szCs w:val="28"/>
        </w:rPr>
      </w:pPr>
      <w:r w:rsidRPr="00BA144F">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A144F" w:rsidRPr="00BA144F" w:rsidRDefault="00BA144F" w:rsidP="00BA144F">
      <w:pPr>
        <w:ind w:firstLine="747"/>
        <w:jc w:val="both"/>
        <w:rPr>
          <w:sz w:val="28"/>
          <w:szCs w:val="28"/>
        </w:rPr>
      </w:pPr>
      <w:r w:rsidRPr="00BA144F">
        <w:rPr>
          <w:sz w:val="28"/>
          <w:szCs w:val="28"/>
        </w:rPr>
        <w:t xml:space="preserve">7.1) довідка </w:t>
      </w:r>
      <w:r w:rsidRPr="00BA144F">
        <w:rPr>
          <w:bCs/>
          <w:color w:val="333333"/>
          <w:sz w:val="28"/>
          <w:szCs w:val="28"/>
          <w:shd w:val="clear" w:color="auto" w:fill="FFFFFF"/>
        </w:rPr>
        <w:t xml:space="preserve">про проходження попереднього, періодичного та позачергового психіатричних оглядів, у тому числі на предмет вживання </w:t>
      </w:r>
      <w:proofErr w:type="spellStart"/>
      <w:r w:rsidRPr="00BA144F">
        <w:rPr>
          <w:bCs/>
          <w:color w:val="333333"/>
          <w:sz w:val="28"/>
          <w:szCs w:val="28"/>
          <w:shd w:val="clear" w:color="auto" w:fill="FFFFFF"/>
        </w:rPr>
        <w:t>психоактивних</w:t>
      </w:r>
      <w:proofErr w:type="spellEnd"/>
      <w:r w:rsidRPr="00BA144F">
        <w:rPr>
          <w:bCs/>
          <w:color w:val="333333"/>
          <w:sz w:val="28"/>
          <w:szCs w:val="28"/>
          <w:shd w:val="clear" w:color="auto" w:fill="FFFFFF"/>
        </w:rPr>
        <w:t xml:space="preserve"> речовин</w:t>
      </w:r>
      <w:r w:rsidRPr="00BA144F">
        <w:rPr>
          <w:sz w:val="28"/>
          <w:szCs w:val="28"/>
        </w:rPr>
        <w:t xml:space="preserve"> (форма 100-2/0);</w:t>
      </w:r>
    </w:p>
    <w:p w:rsidR="00BA144F" w:rsidRPr="00BA144F" w:rsidRDefault="00BA144F" w:rsidP="00BA144F">
      <w:pPr>
        <w:spacing w:line="223" w:lineRule="auto"/>
        <w:ind w:firstLine="709"/>
        <w:contextualSpacing/>
        <w:jc w:val="both"/>
        <w:rPr>
          <w:sz w:val="28"/>
          <w:szCs w:val="28"/>
        </w:rPr>
      </w:pPr>
      <w:r w:rsidRPr="00BA144F">
        <w:rPr>
          <w:sz w:val="28"/>
        </w:rPr>
        <w:t xml:space="preserve">8) </w:t>
      </w:r>
      <w:r w:rsidRPr="00BA144F">
        <w:rPr>
          <w:sz w:val="28"/>
          <w:szCs w:val="28"/>
          <w:shd w:val="clear" w:color="auto" w:fill="FFFFFF"/>
        </w:rPr>
        <w:t xml:space="preserve">копію військово-облікового документа (посвідчення про приписку до призовної дільниці, військового квитка, тимчасового посвідчення військовозобов’язаного) або посвідчення особи військовослужбовця </w:t>
      </w:r>
      <w:r w:rsidRPr="00BA144F">
        <w:rPr>
          <w:sz w:val="28"/>
          <w:szCs w:val="28"/>
        </w:rPr>
        <w:t>(подається у вигляді копій всіх заповнених сторінок);</w:t>
      </w:r>
    </w:p>
    <w:p w:rsidR="00BA144F" w:rsidRPr="00BA144F" w:rsidRDefault="00BA144F" w:rsidP="00BA144F">
      <w:pPr>
        <w:spacing w:line="223" w:lineRule="auto"/>
        <w:ind w:firstLine="709"/>
        <w:contextualSpacing/>
        <w:jc w:val="both"/>
        <w:rPr>
          <w:sz w:val="28"/>
          <w:szCs w:val="28"/>
        </w:rPr>
      </w:pPr>
      <w:r w:rsidRPr="00BA144F">
        <w:rPr>
          <w:sz w:val="28"/>
          <w:szCs w:val="28"/>
        </w:rPr>
        <w:t>9) довідка уповноваженого органу про відсутність судимості;</w:t>
      </w:r>
    </w:p>
    <w:p w:rsidR="00BA144F" w:rsidRPr="00BA144F" w:rsidRDefault="00BA144F" w:rsidP="00BA144F">
      <w:pPr>
        <w:spacing w:line="223" w:lineRule="auto"/>
        <w:ind w:firstLine="709"/>
        <w:contextualSpacing/>
        <w:jc w:val="both"/>
        <w:rPr>
          <w:rFonts w:eastAsia="Calibri"/>
          <w:sz w:val="28"/>
          <w:szCs w:val="28"/>
          <w:shd w:val="clear" w:color="auto" w:fill="FFFFFF"/>
          <w:lang w:eastAsia="en-US"/>
        </w:rPr>
      </w:pPr>
      <w:r w:rsidRPr="00BA144F">
        <w:rPr>
          <w:rFonts w:eastAsia="Calibri"/>
          <w:sz w:val="28"/>
          <w:szCs w:val="28"/>
          <w:shd w:val="clear" w:color="auto" w:fill="FFFFFF"/>
          <w:lang w:eastAsia="en-US"/>
        </w:rPr>
        <w:t>10) державний сертифікат про рівень володіння державною мовою виданий Національною комісією зі стандартів державної мови.</w:t>
      </w:r>
    </w:p>
    <w:p w:rsidR="00BA144F" w:rsidRPr="00BA144F" w:rsidRDefault="00BA144F" w:rsidP="00BA144F">
      <w:pPr>
        <w:spacing w:line="223" w:lineRule="auto"/>
        <w:ind w:firstLine="709"/>
        <w:contextualSpacing/>
        <w:jc w:val="both"/>
        <w:rPr>
          <w:rFonts w:eastAsia="Calibri"/>
          <w:sz w:val="28"/>
          <w:szCs w:val="28"/>
          <w:shd w:val="clear" w:color="auto" w:fill="FFFFFF"/>
          <w:lang w:eastAsia="en-US"/>
        </w:rPr>
      </w:pPr>
      <w:r w:rsidRPr="00BA144F">
        <w:rPr>
          <w:rFonts w:eastAsia="Calibri"/>
          <w:sz w:val="28"/>
          <w:szCs w:val="28"/>
          <w:shd w:val="clear" w:color="auto" w:fill="FFFFFF"/>
          <w:lang w:eastAsia="en-US"/>
        </w:rPr>
        <w:t>Особа, яка бажає взяти участь у конкурсі, має право додати до заяви про участь у конкурсі інші документи, крім зазначених у цьому переліку.</w:t>
      </w:r>
    </w:p>
    <w:p w:rsidR="00BA144F" w:rsidRPr="00BA144F" w:rsidRDefault="00BA144F" w:rsidP="00BA144F">
      <w:pPr>
        <w:spacing w:line="223" w:lineRule="auto"/>
        <w:ind w:right="33" w:firstLine="709"/>
        <w:contextualSpacing/>
        <w:jc w:val="both"/>
        <w:rPr>
          <w:sz w:val="28"/>
          <w:szCs w:val="28"/>
        </w:rPr>
      </w:pPr>
      <w:r w:rsidRPr="00BA144F">
        <w:rPr>
          <w:sz w:val="28"/>
          <w:szCs w:val="28"/>
        </w:rPr>
        <w:t xml:space="preserve">Документи подаються з 08.30 год. </w:t>
      </w:r>
      <w:r w:rsidR="00966C65" w:rsidRPr="00966C65">
        <w:rPr>
          <w:sz w:val="28"/>
          <w:szCs w:val="28"/>
        </w:rPr>
        <w:t>02 квітня</w:t>
      </w:r>
      <w:r w:rsidRPr="00966C65">
        <w:rPr>
          <w:sz w:val="28"/>
          <w:szCs w:val="28"/>
        </w:rPr>
        <w:t xml:space="preserve"> </w:t>
      </w:r>
      <w:r w:rsidRPr="00BA144F">
        <w:rPr>
          <w:sz w:val="28"/>
          <w:szCs w:val="28"/>
        </w:rPr>
        <w:t xml:space="preserve">2024 року по 16.30 год.                       </w:t>
      </w:r>
      <w:r w:rsidR="00966C65" w:rsidRPr="00966C65">
        <w:rPr>
          <w:sz w:val="28"/>
          <w:szCs w:val="28"/>
        </w:rPr>
        <w:t>12</w:t>
      </w:r>
      <w:r w:rsidRPr="00966C65">
        <w:rPr>
          <w:sz w:val="28"/>
          <w:szCs w:val="28"/>
        </w:rPr>
        <w:t xml:space="preserve"> </w:t>
      </w:r>
      <w:r w:rsidRPr="00BA144F">
        <w:rPr>
          <w:sz w:val="28"/>
          <w:szCs w:val="28"/>
        </w:rPr>
        <w:t xml:space="preserve">квітня 2024 року за адресою: м. Київ, проспект Соборності, 15/17, </w:t>
      </w:r>
      <w:proofErr w:type="spellStart"/>
      <w:r w:rsidRPr="00BA144F">
        <w:rPr>
          <w:sz w:val="28"/>
          <w:szCs w:val="28"/>
        </w:rPr>
        <w:t>каб</w:t>
      </w:r>
      <w:proofErr w:type="spellEnd"/>
      <w:r w:rsidRPr="00BA144F">
        <w:rPr>
          <w:sz w:val="28"/>
          <w:szCs w:val="28"/>
        </w:rPr>
        <w:t>. 402.</w:t>
      </w:r>
    </w:p>
    <w:p w:rsidR="00BA144F" w:rsidRPr="00BA144F" w:rsidRDefault="00BA144F" w:rsidP="00BA144F">
      <w:pPr>
        <w:spacing w:line="223" w:lineRule="auto"/>
        <w:ind w:firstLine="709"/>
        <w:contextualSpacing/>
        <w:jc w:val="both"/>
        <w:rPr>
          <w:sz w:val="28"/>
          <w:szCs w:val="28"/>
        </w:rPr>
      </w:pPr>
      <w:r w:rsidRPr="00BA144F">
        <w:rPr>
          <w:sz w:val="28"/>
          <w:szCs w:val="28"/>
        </w:rPr>
        <w:t>Особа, яка бажає взяти участь у конкурсі, перед складанням кваліфікаційного іспиту пред’являє конкурсній Комісії паспорт громадянина України.</w:t>
      </w:r>
    </w:p>
    <w:p w:rsidR="00BA144F" w:rsidRPr="00BA144F" w:rsidRDefault="00BA144F" w:rsidP="00BA144F">
      <w:pPr>
        <w:pStyle w:val="ft01"/>
        <w:shd w:val="clear" w:color="auto" w:fill="FFFFFF"/>
        <w:spacing w:before="0" w:beforeAutospacing="0" w:after="0" w:afterAutospacing="0" w:line="223" w:lineRule="auto"/>
        <w:ind w:firstLine="709"/>
        <w:jc w:val="both"/>
        <w:textAlignment w:val="baseline"/>
        <w:rPr>
          <w:b/>
          <w:bCs/>
          <w:sz w:val="28"/>
          <w:szCs w:val="28"/>
        </w:rPr>
      </w:pPr>
    </w:p>
    <w:p w:rsidR="00BA144F" w:rsidRPr="00BA144F" w:rsidRDefault="00BA144F" w:rsidP="00BA144F">
      <w:pPr>
        <w:pStyle w:val="ft01"/>
        <w:shd w:val="clear" w:color="auto" w:fill="FFFFFF"/>
        <w:spacing w:before="0" w:beforeAutospacing="0" w:after="0" w:afterAutospacing="0" w:line="223" w:lineRule="auto"/>
        <w:ind w:firstLine="709"/>
        <w:jc w:val="both"/>
        <w:textAlignment w:val="baseline"/>
        <w:rPr>
          <w:b/>
          <w:bCs/>
          <w:sz w:val="28"/>
          <w:szCs w:val="28"/>
        </w:rPr>
      </w:pPr>
      <w:r w:rsidRPr="00BA144F">
        <w:rPr>
          <w:b/>
          <w:bCs/>
          <w:sz w:val="28"/>
          <w:szCs w:val="28"/>
        </w:rPr>
        <w:t>5. Місце проведення конкурсу:</w:t>
      </w:r>
    </w:p>
    <w:p w:rsidR="00BA144F" w:rsidRPr="00BA144F" w:rsidRDefault="00BA144F" w:rsidP="00BA144F">
      <w:pPr>
        <w:pStyle w:val="ft01"/>
        <w:shd w:val="clear" w:color="auto" w:fill="FFFFFF"/>
        <w:spacing w:before="0" w:beforeAutospacing="0" w:after="0" w:afterAutospacing="0" w:line="223" w:lineRule="auto"/>
        <w:ind w:firstLine="709"/>
        <w:jc w:val="both"/>
        <w:textAlignment w:val="baseline"/>
        <w:rPr>
          <w:sz w:val="28"/>
          <w:szCs w:val="28"/>
        </w:rPr>
      </w:pPr>
      <w:r w:rsidRPr="00BA144F">
        <w:rPr>
          <w:sz w:val="28"/>
          <w:szCs w:val="28"/>
        </w:rPr>
        <w:t>Територіальне управління Служби судової охорони у м. Києві та Київській області (м. Київ, проспект Соборності, 15</w:t>
      </w:r>
      <w:r w:rsidRPr="00BA144F">
        <w:rPr>
          <w:sz w:val="28"/>
          <w:szCs w:val="28"/>
          <w:lang w:val="ru-RU"/>
        </w:rPr>
        <w:t>/</w:t>
      </w:r>
      <w:r w:rsidRPr="00BA144F">
        <w:rPr>
          <w:sz w:val="28"/>
          <w:szCs w:val="28"/>
        </w:rPr>
        <w:t>17).</w:t>
      </w:r>
    </w:p>
    <w:p w:rsidR="00BA144F" w:rsidRPr="00BA144F" w:rsidRDefault="00BA144F" w:rsidP="00BA144F">
      <w:pPr>
        <w:spacing w:line="223" w:lineRule="auto"/>
        <w:ind w:right="33"/>
        <w:contextualSpacing/>
        <w:jc w:val="both"/>
        <w:rPr>
          <w:b/>
          <w:bCs/>
          <w:sz w:val="28"/>
          <w:szCs w:val="28"/>
        </w:rPr>
      </w:pPr>
    </w:p>
    <w:p w:rsidR="00BA144F" w:rsidRPr="00BA144F" w:rsidRDefault="00BA144F" w:rsidP="00BA144F">
      <w:pPr>
        <w:spacing w:line="223" w:lineRule="auto"/>
        <w:ind w:right="33" w:firstLine="709"/>
        <w:contextualSpacing/>
        <w:jc w:val="both"/>
        <w:rPr>
          <w:b/>
          <w:bCs/>
          <w:sz w:val="28"/>
          <w:szCs w:val="28"/>
        </w:rPr>
      </w:pPr>
      <w:r w:rsidRPr="00BA144F">
        <w:rPr>
          <w:b/>
          <w:bCs/>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A144F" w:rsidRPr="00BA144F" w:rsidRDefault="00BA144F" w:rsidP="00BA144F">
      <w:pPr>
        <w:ind w:right="33" w:firstLine="709"/>
        <w:contextualSpacing/>
        <w:jc w:val="both"/>
        <w:rPr>
          <w:sz w:val="28"/>
          <w:szCs w:val="28"/>
        </w:rPr>
      </w:pPr>
      <w:r w:rsidRPr="00BA144F">
        <w:rPr>
          <w:bCs/>
          <w:sz w:val="28"/>
          <w:szCs w:val="28"/>
        </w:rPr>
        <w:t xml:space="preserve">Лиман Дмитро Олександрович, </w:t>
      </w:r>
      <w:r w:rsidRPr="00BA144F">
        <w:rPr>
          <w:sz w:val="28"/>
          <w:szCs w:val="28"/>
        </w:rPr>
        <w:t>050-818-06-03.</w:t>
      </w:r>
    </w:p>
    <w:tbl>
      <w:tblPr>
        <w:tblW w:w="9508" w:type="dxa"/>
        <w:tblInd w:w="98" w:type="dxa"/>
        <w:tblLayout w:type="fixed"/>
        <w:tblLook w:val="0000" w:firstRow="0" w:lastRow="0" w:firstColumn="0" w:lastColumn="0" w:noHBand="0" w:noVBand="0"/>
      </w:tblPr>
      <w:tblGrid>
        <w:gridCol w:w="10"/>
        <w:gridCol w:w="3998"/>
        <w:gridCol w:w="10"/>
        <w:gridCol w:w="24"/>
        <w:gridCol w:w="5456"/>
        <w:gridCol w:w="10"/>
      </w:tblGrid>
      <w:tr w:rsidR="00520D3F" w:rsidRPr="002F79CC" w:rsidTr="001A5251">
        <w:trPr>
          <w:gridBefore w:val="1"/>
          <w:wBefore w:w="10" w:type="dxa"/>
          <w:trHeight w:val="408"/>
        </w:trPr>
        <w:tc>
          <w:tcPr>
            <w:tcW w:w="9498" w:type="dxa"/>
            <w:gridSpan w:val="5"/>
          </w:tcPr>
          <w:p w:rsidR="00520D3F" w:rsidRPr="002F79CC" w:rsidRDefault="00520D3F" w:rsidP="00F742EA">
            <w:pPr>
              <w:contextualSpacing/>
              <w:jc w:val="center"/>
              <w:rPr>
                <w:b/>
                <w:sz w:val="28"/>
                <w:szCs w:val="28"/>
              </w:rPr>
            </w:pPr>
          </w:p>
          <w:p w:rsidR="00520D3F" w:rsidRPr="002F79CC" w:rsidRDefault="00520D3F" w:rsidP="00F742EA">
            <w:pPr>
              <w:contextualSpacing/>
              <w:jc w:val="center"/>
              <w:rPr>
                <w:b/>
                <w:sz w:val="28"/>
                <w:szCs w:val="28"/>
              </w:rPr>
            </w:pPr>
            <w:r w:rsidRPr="002F79CC">
              <w:rPr>
                <w:b/>
                <w:sz w:val="28"/>
                <w:szCs w:val="28"/>
              </w:rPr>
              <w:t>Кваліфікаційні вимоги</w:t>
            </w:r>
          </w:p>
          <w:p w:rsidR="00520D3F" w:rsidRPr="002F79CC" w:rsidRDefault="00520D3F" w:rsidP="00F742EA">
            <w:pPr>
              <w:contextualSpacing/>
              <w:jc w:val="center"/>
              <w:rPr>
                <w:b/>
                <w:sz w:val="28"/>
                <w:szCs w:val="28"/>
              </w:rPr>
            </w:pPr>
          </w:p>
        </w:tc>
      </w:tr>
      <w:tr w:rsidR="00966C65" w:rsidRPr="002F79CC" w:rsidTr="001A5251">
        <w:trPr>
          <w:gridBefore w:val="1"/>
          <w:wBefore w:w="10" w:type="dxa"/>
          <w:trHeight w:val="408"/>
        </w:trPr>
        <w:tc>
          <w:tcPr>
            <w:tcW w:w="4032" w:type="dxa"/>
            <w:gridSpan w:val="3"/>
          </w:tcPr>
          <w:p w:rsidR="00966C65" w:rsidRPr="002F79CC" w:rsidRDefault="00966C65" w:rsidP="00966C65">
            <w:pPr>
              <w:contextualSpacing/>
              <w:jc w:val="both"/>
              <w:rPr>
                <w:sz w:val="28"/>
                <w:szCs w:val="28"/>
              </w:rPr>
            </w:pPr>
            <w:r w:rsidRPr="002F79CC">
              <w:rPr>
                <w:sz w:val="28"/>
                <w:szCs w:val="28"/>
              </w:rPr>
              <w:t>1. Освіта</w:t>
            </w:r>
          </w:p>
          <w:p w:rsidR="00966C65" w:rsidRPr="002F79CC" w:rsidRDefault="00966C65" w:rsidP="00966C65">
            <w:pPr>
              <w:contextualSpacing/>
              <w:jc w:val="both"/>
              <w:rPr>
                <w:sz w:val="28"/>
                <w:szCs w:val="28"/>
              </w:rPr>
            </w:pPr>
            <w:r>
              <w:rPr>
                <w:sz w:val="28"/>
                <w:szCs w:val="28"/>
              </w:rPr>
              <w:t xml:space="preserve">   </w:t>
            </w:r>
          </w:p>
        </w:tc>
        <w:tc>
          <w:tcPr>
            <w:tcW w:w="5466" w:type="dxa"/>
            <w:gridSpan w:val="2"/>
          </w:tcPr>
          <w:p w:rsidR="00966C65" w:rsidRPr="000827FE" w:rsidRDefault="00966C65" w:rsidP="000827FE">
            <w:pPr>
              <w:ind w:left="6"/>
              <w:contextualSpacing/>
              <w:jc w:val="both"/>
              <w:rPr>
                <w:sz w:val="28"/>
              </w:rPr>
            </w:pPr>
            <w:r w:rsidRPr="004E03A0">
              <w:rPr>
                <w:sz w:val="28"/>
              </w:rPr>
              <w:t xml:space="preserve">вища </w:t>
            </w:r>
            <w:r w:rsidRPr="009D4BDC">
              <w:rPr>
                <w:sz w:val="28"/>
              </w:rPr>
              <w:t>освіта</w:t>
            </w:r>
            <w:r>
              <w:rPr>
                <w:sz w:val="28"/>
              </w:rPr>
              <w:t xml:space="preserve"> </w:t>
            </w:r>
            <w:r w:rsidR="000827FE">
              <w:rPr>
                <w:sz w:val="28"/>
              </w:rPr>
              <w:t xml:space="preserve">в </w:t>
            </w:r>
            <w:r w:rsidR="000827FE">
              <w:rPr>
                <w:sz w:val="28"/>
              </w:rPr>
              <w:t>галуз</w:t>
            </w:r>
            <w:r w:rsidR="000827FE">
              <w:rPr>
                <w:sz w:val="28"/>
              </w:rPr>
              <w:t>і</w:t>
            </w:r>
            <w:r w:rsidR="000827FE">
              <w:rPr>
                <w:sz w:val="28"/>
              </w:rPr>
              <w:t xml:space="preserve"> знань </w:t>
            </w:r>
            <w:r w:rsidR="000827FE">
              <w:rPr>
                <w:sz w:val="28"/>
              </w:rPr>
              <w:t xml:space="preserve">«Охорона здоров’я», </w:t>
            </w:r>
            <w:r>
              <w:rPr>
                <w:sz w:val="28"/>
              </w:rPr>
              <w:t>ступінь вищої освіти – магістр*</w:t>
            </w:r>
          </w:p>
        </w:tc>
      </w:tr>
      <w:tr w:rsidR="00966C65" w:rsidRPr="002F79CC" w:rsidTr="001A5251">
        <w:trPr>
          <w:gridBefore w:val="1"/>
          <w:wBefore w:w="10" w:type="dxa"/>
          <w:trHeight w:val="408"/>
        </w:trPr>
        <w:tc>
          <w:tcPr>
            <w:tcW w:w="4032" w:type="dxa"/>
            <w:gridSpan w:val="3"/>
          </w:tcPr>
          <w:p w:rsidR="00966C65" w:rsidRPr="002F79CC" w:rsidRDefault="00966C65" w:rsidP="00966C65">
            <w:pPr>
              <w:contextualSpacing/>
              <w:jc w:val="both"/>
              <w:rPr>
                <w:sz w:val="28"/>
                <w:szCs w:val="28"/>
              </w:rPr>
            </w:pPr>
            <w:r w:rsidRPr="002F79CC">
              <w:rPr>
                <w:sz w:val="28"/>
                <w:szCs w:val="28"/>
              </w:rPr>
              <w:t>2. Досвід роботи</w:t>
            </w:r>
          </w:p>
        </w:tc>
        <w:tc>
          <w:tcPr>
            <w:tcW w:w="5466" w:type="dxa"/>
            <w:gridSpan w:val="2"/>
          </w:tcPr>
          <w:p w:rsidR="00966C65" w:rsidRPr="00D45DC2" w:rsidRDefault="00966C65" w:rsidP="00966C65">
            <w:pPr>
              <w:spacing w:before="240"/>
              <w:ind w:left="6"/>
              <w:contextualSpacing/>
              <w:jc w:val="both"/>
              <w:rPr>
                <w:color w:val="FF0000"/>
                <w:sz w:val="28"/>
                <w:szCs w:val="28"/>
              </w:rPr>
            </w:pPr>
            <w:r w:rsidRPr="002F79CC">
              <w:rPr>
                <w:rFonts w:eastAsia="Calibri"/>
                <w:sz w:val="28"/>
                <w:szCs w:val="28"/>
              </w:rPr>
              <w:t xml:space="preserve">досвід роботи </w:t>
            </w:r>
            <w:r>
              <w:rPr>
                <w:rFonts w:eastAsia="Calibri"/>
                <w:sz w:val="28"/>
                <w:szCs w:val="28"/>
              </w:rPr>
              <w:t>на керівних посадах д</w:t>
            </w:r>
            <w:r w:rsidRPr="002F79CC">
              <w:rPr>
                <w:rFonts w:eastAsia="Calibri"/>
                <w:sz w:val="28"/>
                <w:szCs w:val="28"/>
              </w:rPr>
              <w:t>ержавних орган</w:t>
            </w:r>
            <w:r>
              <w:rPr>
                <w:rFonts w:eastAsia="Calibri"/>
                <w:sz w:val="28"/>
                <w:szCs w:val="28"/>
              </w:rPr>
              <w:t>ів</w:t>
            </w:r>
            <w:r w:rsidRPr="002F79CC">
              <w:rPr>
                <w:rFonts w:eastAsia="Calibri"/>
                <w:sz w:val="28"/>
                <w:szCs w:val="28"/>
              </w:rPr>
              <w:t xml:space="preserve"> влади, правоохоронних орган</w:t>
            </w:r>
            <w:r>
              <w:rPr>
                <w:rFonts w:eastAsia="Calibri"/>
                <w:sz w:val="28"/>
                <w:szCs w:val="28"/>
              </w:rPr>
              <w:t xml:space="preserve">ів, </w:t>
            </w:r>
            <w:r w:rsidRPr="002F79CC">
              <w:rPr>
                <w:rFonts w:eastAsia="Calibri"/>
                <w:sz w:val="28"/>
                <w:szCs w:val="28"/>
              </w:rPr>
              <w:t xml:space="preserve">військових </w:t>
            </w:r>
            <w:r>
              <w:rPr>
                <w:rFonts w:eastAsia="Calibri"/>
                <w:sz w:val="28"/>
                <w:szCs w:val="28"/>
              </w:rPr>
              <w:t xml:space="preserve">формувань та </w:t>
            </w:r>
            <w:r w:rsidRPr="002F79CC">
              <w:rPr>
                <w:rFonts w:eastAsia="Calibri"/>
                <w:sz w:val="28"/>
                <w:szCs w:val="28"/>
              </w:rPr>
              <w:t xml:space="preserve">підприємств, установ, організацій незалежно від форм власності </w:t>
            </w:r>
            <w:r>
              <w:rPr>
                <w:rFonts w:eastAsia="Calibri"/>
                <w:sz w:val="28"/>
                <w:szCs w:val="28"/>
              </w:rPr>
              <w:t xml:space="preserve"> або на посадах співробітників Служби судової охорони </w:t>
            </w:r>
            <w:r w:rsidRPr="002F79CC">
              <w:rPr>
                <w:rFonts w:eastAsia="Calibri"/>
                <w:sz w:val="28"/>
                <w:szCs w:val="28"/>
              </w:rPr>
              <w:t xml:space="preserve">– не менше ніж </w:t>
            </w:r>
            <w:r>
              <w:rPr>
                <w:rFonts w:eastAsia="Calibri"/>
                <w:sz w:val="28"/>
                <w:szCs w:val="28"/>
              </w:rPr>
              <w:t>два</w:t>
            </w:r>
            <w:r w:rsidRPr="002F79CC">
              <w:rPr>
                <w:rFonts w:eastAsia="Calibri"/>
                <w:sz w:val="28"/>
                <w:szCs w:val="28"/>
              </w:rPr>
              <w:t xml:space="preserve"> роки</w:t>
            </w:r>
            <w:r>
              <w:rPr>
                <w:rFonts w:eastAsia="Calibri"/>
                <w:sz w:val="28"/>
                <w:szCs w:val="28"/>
              </w:rPr>
              <w:t xml:space="preserve"> (надати підтверджуючі документи).</w:t>
            </w:r>
          </w:p>
        </w:tc>
      </w:tr>
      <w:tr w:rsidR="001A5251" w:rsidRPr="002F79CC" w:rsidTr="001A5251">
        <w:trPr>
          <w:gridBefore w:val="1"/>
          <w:wBefore w:w="10" w:type="dxa"/>
          <w:trHeight w:val="408"/>
        </w:trPr>
        <w:tc>
          <w:tcPr>
            <w:tcW w:w="4032" w:type="dxa"/>
            <w:gridSpan w:val="3"/>
          </w:tcPr>
          <w:p w:rsidR="001A5251" w:rsidRPr="002F79CC" w:rsidRDefault="001A5251" w:rsidP="001A5251">
            <w:pPr>
              <w:contextualSpacing/>
              <w:jc w:val="both"/>
              <w:rPr>
                <w:sz w:val="28"/>
                <w:szCs w:val="28"/>
              </w:rPr>
            </w:pPr>
            <w:r w:rsidRPr="002F79CC">
              <w:rPr>
                <w:sz w:val="28"/>
                <w:szCs w:val="28"/>
              </w:rPr>
              <w:t>3. Володіння державною мовою</w:t>
            </w:r>
          </w:p>
        </w:tc>
        <w:tc>
          <w:tcPr>
            <w:tcW w:w="5466" w:type="dxa"/>
            <w:gridSpan w:val="2"/>
          </w:tcPr>
          <w:p w:rsidR="001A5251" w:rsidRPr="002F79CC" w:rsidRDefault="001A5251" w:rsidP="001A5251">
            <w:pPr>
              <w:contextualSpacing/>
              <w:jc w:val="both"/>
              <w:rPr>
                <w:sz w:val="28"/>
                <w:szCs w:val="28"/>
              </w:rPr>
            </w:pPr>
            <w:r w:rsidRPr="002F79CC">
              <w:rPr>
                <w:sz w:val="28"/>
                <w:szCs w:val="28"/>
              </w:rPr>
              <w:t>вільне володіння державною мовою</w:t>
            </w:r>
          </w:p>
          <w:p w:rsidR="001A5251" w:rsidRPr="002F79CC" w:rsidRDefault="001A5251" w:rsidP="001A5251">
            <w:pPr>
              <w:contextualSpacing/>
              <w:jc w:val="both"/>
              <w:rPr>
                <w:sz w:val="28"/>
                <w:szCs w:val="28"/>
              </w:rPr>
            </w:pPr>
            <w:r w:rsidRPr="002F79CC">
              <w:rPr>
                <w:sz w:val="28"/>
                <w:szCs w:val="28"/>
              </w:rPr>
              <w:t>відповідно до вимог Закону України «Про</w:t>
            </w:r>
          </w:p>
          <w:p w:rsidR="001A5251" w:rsidRPr="002F79CC" w:rsidRDefault="001A5251" w:rsidP="001A5251">
            <w:pPr>
              <w:contextualSpacing/>
              <w:jc w:val="both"/>
              <w:rPr>
                <w:sz w:val="28"/>
                <w:szCs w:val="28"/>
              </w:rPr>
            </w:pPr>
            <w:r w:rsidRPr="002F79CC">
              <w:rPr>
                <w:sz w:val="28"/>
                <w:szCs w:val="28"/>
              </w:rPr>
              <w:t>забезпечення функціонування української</w:t>
            </w:r>
          </w:p>
          <w:p w:rsidR="001A5251" w:rsidRPr="002F79CC" w:rsidRDefault="001A5251" w:rsidP="001A5251">
            <w:pPr>
              <w:contextualSpacing/>
              <w:jc w:val="both"/>
              <w:rPr>
                <w:sz w:val="28"/>
                <w:szCs w:val="28"/>
              </w:rPr>
            </w:pPr>
            <w:r w:rsidRPr="002F79CC">
              <w:rPr>
                <w:sz w:val="28"/>
                <w:szCs w:val="28"/>
              </w:rPr>
              <w:t xml:space="preserve">мови як державної» </w:t>
            </w:r>
            <w:r w:rsidR="002160D2">
              <w:rPr>
                <w:sz w:val="28"/>
                <w:szCs w:val="28"/>
              </w:rPr>
              <w:t>*</w:t>
            </w:r>
            <w:r w:rsidRPr="002F79CC">
              <w:rPr>
                <w:sz w:val="28"/>
                <w:szCs w:val="28"/>
              </w:rPr>
              <w:t>*.</w:t>
            </w:r>
          </w:p>
        </w:tc>
      </w:tr>
      <w:tr w:rsidR="001A5251" w:rsidRPr="00D45DC2" w:rsidTr="001A5251">
        <w:trPr>
          <w:gridBefore w:val="1"/>
          <w:wBefore w:w="10" w:type="dxa"/>
          <w:trHeight w:val="408"/>
        </w:trPr>
        <w:tc>
          <w:tcPr>
            <w:tcW w:w="9498" w:type="dxa"/>
            <w:gridSpan w:val="5"/>
          </w:tcPr>
          <w:p w:rsidR="001A5251" w:rsidRPr="00D45DC2" w:rsidRDefault="001A5251" w:rsidP="00F742EA">
            <w:pPr>
              <w:contextualSpacing/>
              <w:jc w:val="center"/>
              <w:rPr>
                <w:b/>
                <w:sz w:val="28"/>
                <w:szCs w:val="28"/>
              </w:rPr>
            </w:pPr>
            <w:r w:rsidRPr="00D45DC2">
              <w:rPr>
                <w:b/>
                <w:sz w:val="28"/>
                <w:szCs w:val="28"/>
              </w:rPr>
              <w:t>Вимоги до компетентності</w:t>
            </w:r>
          </w:p>
          <w:p w:rsidR="001A5251" w:rsidRPr="00D45DC2" w:rsidRDefault="001A5251" w:rsidP="00F742EA">
            <w:pPr>
              <w:contextualSpacing/>
              <w:jc w:val="center"/>
              <w:rPr>
                <w:b/>
                <w:sz w:val="28"/>
                <w:szCs w:val="28"/>
              </w:rPr>
            </w:pPr>
          </w:p>
        </w:tc>
      </w:tr>
      <w:tr w:rsidR="000827FE" w:rsidRPr="002F79CC" w:rsidTr="001A5251">
        <w:trPr>
          <w:gridBefore w:val="1"/>
          <w:wBefore w:w="10" w:type="dxa"/>
          <w:trHeight w:val="408"/>
        </w:trPr>
        <w:tc>
          <w:tcPr>
            <w:tcW w:w="4008" w:type="dxa"/>
            <w:gridSpan w:val="2"/>
          </w:tcPr>
          <w:p w:rsidR="000827FE" w:rsidRPr="002F79CC" w:rsidRDefault="000827FE" w:rsidP="000827FE">
            <w:pPr>
              <w:spacing w:line="223" w:lineRule="auto"/>
              <w:contextualSpacing/>
              <w:rPr>
                <w:sz w:val="28"/>
                <w:szCs w:val="28"/>
              </w:rPr>
            </w:pPr>
            <w:r w:rsidRPr="002F79CC">
              <w:rPr>
                <w:sz w:val="28"/>
                <w:szCs w:val="28"/>
              </w:rPr>
              <w:t>1. Наявність лідерських якостей</w:t>
            </w:r>
          </w:p>
        </w:tc>
        <w:tc>
          <w:tcPr>
            <w:tcW w:w="5490" w:type="dxa"/>
            <w:gridSpan w:val="3"/>
          </w:tcPr>
          <w:p w:rsidR="000827FE" w:rsidRPr="00720794" w:rsidRDefault="000827FE" w:rsidP="000827FE">
            <w:pPr>
              <w:contextualSpacing/>
              <w:jc w:val="both"/>
              <w:rPr>
                <w:sz w:val="28"/>
                <w:szCs w:val="28"/>
              </w:rPr>
            </w:pPr>
            <w:r w:rsidRPr="00720794">
              <w:rPr>
                <w:sz w:val="28"/>
                <w:szCs w:val="28"/>
              </w:rPr>
              <w:t>встановлення цілей, пріоритетів та</w:t>
            </w:r>
          </w:p>
          <w:p w:rsidR="000827FE" w:rsidRPr="00720794" w:rsidRDefault="000827FE" w:rsidP="000827FE">
            <w:pPr>
              <w:contextualSpacing/>
              <w:jc w:val="both"/>
              <w:rPr>
                <w:sz w:val="28"/>
                <w:szCs w:val="28"/>
              </w:rPr>
            </w:pPr>
            <w:r w:rsidRPr="00720794">
              <w:rPr>
                <w:sz w:val="28"/>
                <w:szCs w:val="28"/>
              </w:rPr>
              <w:t>орієнтирів;</w:t>
            </w:r>
          </w:p>
          <w:p w:rsidR="000827FE" w:rsidRPr="00720794" w:rsidRDefault="000827FE" w:rsidP="000827FE">
            <w:pPr>
              <w:contextualSpacing/>
              <w:jc w:val="both"/>
              <w:rPr>
                <w:sz w:val="28"/>
                <w:szCs w:val="28"/>
              </w:rPr>
            </w:pPr>
            <w:r w:rsidRPr="00720794">
              <w:rPr>
                <w:sz w:val="28"/>
                <w:szCs w:val="28"/>
              </w:rPr>
              <w:t>стратегічне планування;</w:t>
            </w:r>
          </w:p>
          <w:p w:rsidR="000827FE" w:rsidRPr="00720794" w:rsidRDefault="000827FE" w:rsidP="000827FE">
            <w:pPr>
              <w:contextualSpacing/>
              <w:jc w:val="both"/>
              <w:rPr>
                <w:sz w:val="28"/>
                <w:szCs w:val="28"/>
              </w:rPr>
            </w:pPr>
            <w:r w:rsidRPr="00720794">
              <w:rPr>
                <w:sz w:val="28"/>
                <w:szCs w:val="28"/>
              </w:rPr>
              <w:t>багатофункціональність;</w:t>
            </w:r>
          </w:p>
          <w:p w:rsidR="000827FE" w:rsidRPr="00720794" w:rsidRDefault="000827FE" w:rsidP="000827FE">
            <w:pPr>
              <w:contextualSpacing/>
              <w:jc w:val="both"/>
              <w:rPr>
                <w:sz w:val="28"/>
                <w:szCs w:val="28"/>
              </w:rPr>
            </w:pPr>
            <w:r w:rsidRPr="00720794">
              <w:rPr>
                <w:sz w:val="28"/>
                <w:szCs w:val="28"/>
              </w:rPr>
              <w:t>ведення ділових переговорів;</w:t>
            </w:r>
          </w:p>
          <w:p w:rsidR="000827FE" w:rsidRPr="002F79CC" w:rsidRDefault="000827FE" w:rsidP="000827FE">
            <w:pPr>
              <w:spacing w:line="223" w:lineRule="auto"/>
              <w:contextualSpacing/>
              <w:jc w:val="both"/>
              <w:rPr>
                <w:sz w:val="28"/>
                <w:szCs w:val="28"/>
              </w:rPr>
            </w:pPr>
            <w:r w:rsidRPr="00720794">
              <w:rPr>
                <w:sz w:val="28"/>
                <w:szCs w:val="28"/>
              </w:rPr>
              <w:t>досягнення кінцевих результатів</w:t>
            </w:r>
            <w:r>
              <w:rPr>
                <w:sz w:val="28"/>
                <w:szCs w:val="28"/>
              </w:rPr>
              <w:t>.</w:t>
            </w:r>
          </w:p>
        </w:tc>
      </w:tr>
      <w:tr w:rsidR="000827FE" w:rsidRPr="00D01978" w:rsidTr="001A5251">
        <w:trPr>
          <w:gridBefore w:val="1"/>
          <w:wBefore w:w="10" w:type="dxa"/>
          <w:trHeight w:val="408"/>
        </w:trPr>
        <w:tc>
          <w:tcPr>
            <w:tcW w:w="4008" w:type="dxa"/>
            <w:gridSpan w:val="2"/>
          </w:tcPr>
          <w:p w:rsidR="000827FE" w:rsidRPr="00720794" w:rsidRDefault="000827FE" w:rsidP="000827FE">
            <w:pPr>
              <w:contextualSpacing/>
              <w:rPr>
                <w:sz w:val="28"/>
                <w:szCs w:val="28"/>
              </w:rPr>
            </w:pPr>
            <w:r w:rsidRPr="00720794">
              <w:rPr>
                <w:sz w:val="28"/>
                <w:szCs w:val="28"/>
              </w:rPr>
              <w:t>2. Аналітичні здібності</w:t>
            </w:r>
          </w:p>
        </w:tc>
        <w:tc>
          <w:tcPr>
            <w:tcW w:w="5490" w:type="dxa"/>
            <w:gridSpan w:val="3"/>
          </w:tcPr>
          <w:p w:rsidR="000827FE" w:rsidRDefault="000827FE" w:rsidP="000827FE">
            <w:pPr>
              <w:shd w:val="clear" w:color="auto" w:fill="FFFFFF"/>
              <w:jc w:val="both"/>
              <w:rPr>
                <w:sz w:val="28"/>
                <w:szCs w:val="28"/>
              </w:rPr>
            </w:pPr>
            <w:r w:rsidRPr="00720794">
              <w:rPr>
                <w:sz w:val="28"/>
                <w:szCs w:val="28"/>
              </w:rPr>
              <w:t xml:space="preserve">здатність систематизувати, узагальнювати інформацію; </w:t>
            </w:r>
          </w:p>
          <w:p w:rsidR="000827FE" w:rsidRDefault="000827FE" w:rsidP="000827FE">
            <w:pPr>
              <w:shd w:val="clear" w:color="auto" w:fill="FFFFFF"/>
              <w:jc w:val="both"/>
              <w:rPr>
                <w:sz w:val="28"/>
                <w:szCs w:val="28"/>
              </w:rPr>
            </w:pPr>
            <w:r w:rsidRPr="00720794">
              <w:rPr>
                <w:sz w:val="28"/>
                <w:szCs w:val="28"/>
              </w:rPr>
              <w:t xml:space="preserve">гнучкість; </w:t>
            </w:r>
          </w:p>
          <w:p w:rsidR="000827FE" w:rsidRPr="00D01978" w:rsidRDefault="000827FE" w:rsidP="000827FE">
            <w:pPr>
              <w:shd w:val="clear" w:color="auto" w:fill="FFFFFF"/>
              <w:jc w:val="both"/>
              <w:rPr>
                <w:sz w:val="28"/>
                <w:szCs w:val="28"/>
              </w:rPr>
            </w:pPr>
            <w:r w:rsidRPr="00720794">
              <w:rPr>
                <w:sz w:val="28"/>
                <w:szCs w:val="28"/>
              </w:rPr>
              <w:t>проникливість</w:t>
            </w:r>
            <w:r>
              <w:rPr>
                <w:sz w:val="28"/>
                <w:szCs w:val="28"/>
              </w:rPr>
              <w:t>.</w:t>
            </w:r>
          </w:p>
        </w:tc>
      </w:tr>
      <w:tr w:rsidR="000827FE" w:rsidRPr="00D45DC2" w:rsidTr="001A5251">
        <w:trPr>
          <w:gridBefore w:val="1"/>
          <w:wBefore w:w="10" w:type="dxa"/>
          <w:trHeight w:val="408"/>
        </w:trPr>
        <w:tc>
          <w:tcPr>
            <w:tcW w:w="4008" w:type="dxa"/>
            <w:gridSpan w:val="2"/>
          </w:tcPr>
          <w:p w:rsidR="000827FE" w:rsidRPr="00D45DC2" w:rsidRDefault="000827FE" w:rsidP="000827FE">
            <w:pPr>
              <w:contextualSpacing/>
              <w:rPr>
                <w:sz w:val="28"/>
                <w:szCs w:val="28"/>
              </w:rPr>
            </w:pPr>
            <w:r w:rsidRPr="00D45DC2">
              <w:rPr>
                <w:sz w:val="28"/>
                <w:szCs w:val="28"/>
              </w:rPr>
              <w:t xml:space="preserve">3. </w:t>
            </w:r>
            <w:r w:rsidRPr="00D0672C">
              <w:rPr>
                <w:sz w:val="28"/>
              </w:rPr>
              <w:t>Комунікація та взаємодія</w:t>
            </w:r>
          </w:p>
        </w:tc>
        <w:tc>
          <w:tcPr>
            <w:tcW w:w="5490" w:type="dxa"/>
            <w:gridSpan w:val="3"/>
          </w:tcPr>
          <w:p w:rsidR="000827FE" w:rsidRDefault="000827FE" w:rsidP="000827FE">
            <w:pPr>
              <w:spacing w:line="223" w:lineRule="auto"/>
              <w:contextualSpacing/>
              <w:jc w:val="both"/>
              <w:rPr>
                <w:sz w:val="28"/>
              </w:rPr>
            </w:pPr>
            <w:r w:rsidRPr="00720794">
              <w:rPr>
                <w:sz w:val="28"/>
              </w:rPr>
              <w:t xml:space="preserve">ведення ділових переговорів; </w:t>
            </w:r>
          </w:p>
          <w:p w:rsidR="000827FE" w:rsidRPr="00720794" w:rsidRDefault="000827FE" w:rsidP="000827FE">
            <w:pPr>
              <w:spacing w:line="223" w:lineRule="auto"/>
              <w:contextualSpacing/>
              <w:jc w:val="both"/>
              <w:rPr>
                <w:sz w:val="28"/>
              </w:rPr>
            </w:pPr>
            <w:r w:rsidRPr="00720794">
              <w:rPr>
                <w:sz w:val="28"/>
              </w:rPr>
              <w:t>вміння</w:t>
            </w:r>
            <w:r>
              <w:rPr>
                <w:sz w:val="28"/>
              </w:rPr>
              <w:t xml:space="preserve"> </w:t>
            </w:r>
            <w:r w:rsidRPr="00720794">
              <w:rPr>
                <w:sz w:val="28"/>
              </w:rPr>
              <w:t>здійснювати ефективну комунікацію та</w:t>
            </w:r>
            <w:r>
              <w:rPr>
                <w:sz w:val="28"/>
              </w:rPr>
              <w:t xml:space="preserve"> </w:t>
            </w:r>
            <w:r w:rsidRPr="00720794">
              <w:rPr>
                <w:sz w:val="28"/>
              </w:rPr>
              <w:t>проводити публічні виступи, перемовини</w:t>
            </w:r>
          </w:p>
          <w:p w:rsidR="000827FE" w:rsidRDefault="000827FE" w:rsidP="000827FE">
            <w:pPr>
              <w:contextualSpacing/>
              <w:jc w:val="both"/>
              <w:rPr>
                <w:sz w:val="28"/>
              </w:rPr>
            </w:pPr>
            <w:r w:rsidRPr="00720794">
              <w:rPr>
                <w:sz w:val="28"/>
              </w:rPr>
              <w:t xml:space="preserve">тощо; </w:t>
            </w:r>
          </w:p>
          <w:p w:rsidR="000827FE" w:rsidRPr="00D45DC2" w:rsidRDefault="000827FE" w:rsidP="000827FE">
            <w:pPr>
              <w:contextualSpacing/>
              <w:jc w:val="both"/>
              <w:rPr>
                <w:sz w:val="28"/>
                <w:szCs w:val="28"/>
              </w:rPr>
            </w:pPr>
            <w:r w:rsidRPr="00720794">
              <w:rPr>
                <w:sz w:val="28"/>
              </w:rPr>
              <w:t>відкритість</w:t>
            </w:r>
          </w:p>
        </w:tc>
      </w:tr>
      <w:tr w:rsidR="000827FE" w:rsidRPr="00D76359" w:rsidTr="001A5251">
        <w:trPr>
          <w:gridBefore w:val="1"/>
          <w:wBefore w:w="10" w:type="dxa"/>
          <w:trHeight w:val="408"/>
        </w:trPr>
        <w:tc>
          <w:tcPr>
            <w:tcW w:w="4008" w:type="dxa"/>
            <w:gridSpan w:val="2"/>
          </w:tcPr>
          <w:p w:rsidR="000827FE" w:rsidRPr="00D45DC2" w:rsidRDefault="000827FE" w:rsidP="000827FE">
            <w:pPr>
              <w:contextualSpacing/>
              <w:rPr>
                <w:sz w:val="28"/>
                <w:szCs w:val="28"/>
              </w:rPr>
            </w:pPr>
            <w:r w:rsidRPr="00D45DC2">
              <w:rPr>
                <w:sz w:val="28"/>
                <w:szCs w:val="28"/>
              </w:rPr>
              <w:t>4. Особистісні компетенції</w:t>
            </w:r>
          </w:p>
        </w:tc>
        <w:tc>
          <w:tcPr>
            <w:tcW w:w="5490" w:type="dxa"/>
            <w:gridSpan w:val="3"/>
          </w:tcPr>
          <w:p w:rsidR="000827FE" w:rsidRDefault="000827FE" w:rsidP="000827FE">
            <w:pPr>
              <w:spacing w:line="223" w:lineRule="auto"/>
              <w:contextualSpacing/>
              <w:jc w:val="both"/>
              <w:rPr>
                <w:sz w:val="28"/>
                <w:szCs w:val="28"/>
              </w:rPr>
            </w:pPr>
            <w:r w:rsidRPr="00720794">
              <w:rPr>
                <w:sz w:val="28"/>
                <w:szCs w:val="28"/>
              </w:rPr>
              <w:t>комунікабельність, принциповість та</w:t>
            </w:r>
            <w:r>
              <w:rPr>
                <w:sz w:val="28"/>
                <w:szCs w:val="28"/>
              </w:rPr>
              <w:t xml:space="preserve"> </w:t>
            </w:r>
            <w:r w:rsidRPr="00720794">
              <w:rPr>
                <w:sz w:val="28"/>
                <w:szCs w:val="28"/>
              </w:rPr>
              <w:t>наполегливість під час виконання</w:t>
            </w:r>
            <w:r>
              <w:rPr>
                <w:sz w:val="28"/>
                <w:szCs w:val="28"/>
              </w:rPr>
              <w:t xml:space="preserve"> </w:t>
            </w:r>
            <w:r w:rsidRPr="00720794">
              <w:rPr>
                <w:sz w:val="28"/>
                <w:szCs w:val="28"/>
              </w:rPr>
              <w:t xml:space="preserve">поставлених завдань; </w:t>
            </w:r>
          </w:p>
          <w:p w:rsidR="000827FE" w:rsidRPr="00720794" w:rsidRDefault="000827FE" w:rsidP="000827FE">
            <w:pPr>
              <w:spacing w:line="223" w:lineRule="auto"/>
              <w:contextualSpacing/>
              <w:jc w:val="both"/>
              <w:rPr>
                <w:sz w:val="28"/>
                <w:szCs w:val="28"/>
              </w:rPr>
            </w:pPr>
            <w:r w:rsidRPr="00720794">
              <w:rPr>
                <w:sz w:val="28"/>
                <w:szCs w:val="28"/>
              </w:rPr>
              <w:t>дотримання</w:t>
            </w:r>
            <w:r>
              <w:rPr>
                <w:sz w:val="28"/>
                <w:szCs w:val="28"/>
              </w:rPr>
              <w:t xml:space="preserve"> </w:t>
            </w:r>
            <w:r w:rsidRPr="00720794">
              <w:rPr>
                <w:sz w:val="28"/>
                <w:szCs w:val="28"/>
              </w:rPr>
              <w:t>встановлених часових показників;</w:t>
            </w:r>
          </w:p>
          <w:p w:rsidR="000827FE" w:rsidRDefault="000827FE" w:rsidP="000827FE">
            <w:pPr>
              <w:spacing w:line="223" w:lineRule="auto"/>
              <w:contextualSpacing/>
              <w:jc w:val="both"/>
              <w:rPr>
                <w:sz w:val="28"/>
                <w:szCs w:val="28"/>
              </w:rPr>
            </w:pPr>
            <w:r w:rsidRPr="00720794">
              <w:rPr>
                <w:sz w:val="28"/>
                <w:szCs w:val="28"/>
              </w:rPr>
              <w:t xml:space="preserve">системність; </w:t>
            </w:r>
          </w:p>
          <w:p w:rsidR="000827FE" w:rsidRDefault="000827FE" w:rsidP="000827FE">
            <w:pPr>
              <w:spacing w:line="223" w:lineRule="auto"/>
              <w:contextualSpacing/>
              <w:jc w:val="both"/>
              <w:rPr>
                <w:sz w:val="28"/>
                <w:szCs w:val="28"/>
              </w:rPr>
            </w:pPr>
            <w:r w:rsidRPr="00720794">
              <w:rPr>
                <w:sz w:val="28"/>
                <w:szCs w:val="28"/>
              </w:rPr>
              <w:t>самоорганізація та</w:t>
            </w:r>
            <w:r>
              <w:rPr>
                <w:sz w:val="28"/>
                <w:szCs w:val="28"/>
              </w:rPr>
              <w:t xml:space="preserve"> </w:t>
            </w:r>
            <w:r w:rsidRPr="00720794">
              <w:rPr>
                <w:sz w:val="28"/>
                <w:szCs w:val="28"/>
              </w:rPr>
              <w:t xml:space="preserve">саморозвиток; </w:t>
            </w:r>
          </w:p>
          <w:p w:rsidR="000827FE" w:rsidRPr="00D76359" w:rsidRDefault="000827FE" w:rsidP="000827FE">
            <w:pPr>
              <w:spacing w:line="223" w:lineRule="auto"/>
              <w:contextualSpacing/>
              <w:jc w:val="both"/>
              <w:rPr>
                <w:sz w:val="28"/>
                <w:szCs w:val="28"/>
              </w:rPr>
            </w:pPr>
            <w:r w:rsidRPr="00720794">
              <w:rPr>
                <w:sz w:val="28"/>
                <w:szCs w:val="28"/>
              </w:rPr>
              <w:t>політична нейтральність</w:t>
            </w:r>
          </w:p>
        </w:tc>
      </w:tr>
      <w:tr w:rsidR="000827FE" w:rsidRPr="00720794" w:rsidTr="001A5251">
        <w:trPr>
          <w:gridBefore w:val="1"/>
          <w:wBefore w:w="10" w:type="dxa"/>
          <w:trHeight w:val="408"/>
        </w:trPr>
        <w:tc>
          <w:tcPr>
            <w:tcW w:w="4008" w:type="dxa"/>
            <w:gridSpan w:val="2"/>
          </w:tcPr>
          <w:p w:rsidR="000827FE" w:rsidRPr="00720794" w:rsidRDefault="000827FE" w:rsidP="000827FE">
            <w:pPr>
              <w:contextualSpacing/>
              <w:rPr>
                <w:sz w:val="28"/>
                <w:szCs w:val="28"/>
              </w:rPr>
            </w:pPr>
            <w:r w:rsidRPr="00720794">
              <w:rPr>
                <w:sz w:val="28"/>
                <w:szCs w:val="28"/>
              </w:rPr>
              <w:t>5. Вміння працювати в колективі</w:t>
            </w:r>
          </w:p>
        </w:tc>
        <w:tc>
          <w:tcPr>
            <w:tcW w:w="5490" w:type="dxa"/>
            <w:gridSpan w:val="3"/>
          </w:tcPr>
          <w:p w:rsidR="000827FE" w:rsidRPr="00720794" w:rsidRDefault="000827FE" w:rsidP="000827FE">
            <w:pPr>
              <w:contextualSpacing/>
              <w:jc w:val="both"/>
              <w:rPr>
                <w:sz w:val="28"/>
                <w:szCs w:val="28"/>
              </w:rPr>
            </w:pPr>
            <w:r w:rsidRPr="00720794">
              <w:rPr>
                <w:sz w:val="28"/>
                <w:szCs w:val="28"/>
              </w:rPr>
              <w:t xml:space="preserve">орієнтація на досягнення ефективного результату діяльності підрозділу; неупереджене ставлення та повага до колег </w:t>
            </w:r>
          </w:p>
        </w:tc>
      </w:tr>
      <w:tr w:rsidR="000827FE" w:rsidTr="001A5251">
        <w:trPr>
          <w:gridBefore w:val="1"/>
          <w:wBefore w:w="10" w:type="dxa"/>
          <w:trHeight w:val="408"/>
        </w:trPr>
        <w:tc>
          <w:tcPr>
            <w:tcW w:w="4008" w:type="dxa"/>
            <w:gridSpan w:val="2"/>
          </w:tcPr>
          <w:p w:rsidR="000827FE" w:rsidRPr="00D45DC2" w:rsidRDefault="000827FE" w:rsidP="000827FE">
            <w:pPr>
              <w:contextualSpacing/>
              <w:rPr>
                <w:sz w:val="28"/>
                <w:szCs w:val="28"/>
              </w:rPr>
            </w:pPr>
            <w:r>
              <w:rPr>
                <w:sz w:val="28"/>
                <w:szCs w:val="28"/>
              </w:rPr>
              <w:t xml:space="preserve">6. </w:t>
            </w:r>
            <w:r w:rsidRPr="00D45DC2">
              <w:rPr>
                <w:sz w:val="28"/>
                <w:szCs w:val="28"/>
              </w:rPr>
              <w:t>Робота з інформацією</w:t>
            </w:r>
          </w:p>
        </w:tc>
        <w:tc>
          <w:tcPr>
            <w:tcW w:w="5490" w:type="dxa"/>
            <w:gridSpan w:val="3"/>
          </w:tcPr>
          <w:p w:rsidR="000827FE" w:rsidRDefault="000827FE" w:rsidP="000827FE">
            <w:pPr>
              <w:contextualSpacing/>
              <w:jc w:val="both"/>
              <w:rPr>
                <w:sz w:val="28"/>
                <w:szCs w:val="28"/>
              </w:rPr>
            </w:pPr>
            <w:r w:rsidRPr="00D45DC2">
              <w:rPr>
                <w:sz w:val="28"/>
                <w:szCs w:val="28"/>
              </w:rPr>
              <w:t>знання основ законодавства про інформацію.</w:t>
            </w:r>
          </w:p>
        </w:tc>
      </w:tr>
      <w:tr w:rsidR="00BA144F" w:rsidRPr="00BA144F" w:rsidTr="001A5251">
        <w:trPr>
          <w:gridAfter w:val="1"/>
          <w:wAfter w:w="10" w:type="dxa"/>
          <w:trHeight w:val="408"/>
        </w:trPr>
        <w:tc>
          <w:tcPr>
            <w:tcW w:w="9498" w:type="dxa"/>
            <w:gridSpan w:val="5"/>
          </w:tcPr>
          <w:p w:rsidR="00BA144F" w:rsidRPr="00BA144F" w:rsidRDefault="00BA144F" w:rsidP="00F742EA">
            <w:pPr>
              <w:contextualSpacing/>
              <w:rPr>
                <w:b/>
                <w:sz w:val="28"/>
                <w:szCs w:val="28"/>
              </w:rPr>
            </w:pPr>
          </w:p>
          <w:p w:rsidR="00BA144F" w:rsidRPr="00BA144F" w:rsidRDefault="00BA144F" w:rsidP="00F742EA">
            <w:pPr>
              <w:contextualSpacing/>
              <w:jc w:val="center"/>
              <w:rPr>
                <w:b/>
                <w:sz w:val="28"/>
                <w:szCs w:val="28"/>
              </w:rPr>
            </w:pPr>
            <w:r w:rsidRPr="00BA144F">
              <w:rPr>
                <w:b/>
                <w:sz w:val="28"/>
                <w:szCs w:val="28"/>
              </w:rPr>
              <w:t>Професійні знання</w:t>
            </w:r>
          </w:p>
          <w:p w:rsidR="00BA144F" w:rsidRPr="00BA144F" w:rsidRDefault="00BA144F" w:rsidP="00F742EA">
            <w:pPr>
              <w:contextualSpacing/>
              <w:jc w:val="center"/>
              <w:rPr>
                <w:b/>
                <w:sz w:val="28"/>
                <w:szCs w:val="28"/>
              </w:rPr>
            </w:pPr>
          </w:p>
        </w:tc>
      </w:tr>
      <w:tr w:rsidR="00BA144F" w:rsidRPr="00BA144F" w:rsidTr="001A5251">
        <w:trPr>
          <w:gridAfter w:val="1"/>
          <w:wAfter w:w="10" w:type="dxa"/>
          <w:trHeight w:val="408"/>
        </w:trPr>
        <w:tc>
          <w:tcPr>
            <w:tcW w:w="4008" w:type="dxa"/>
            <w:gridSpan w:val="2"/>
          </w:tcPr>
          <w:p w:rsidR="00BA144F" w:rsidRPr="00BA144F" w:rsidRDefault="00BA144F" w:rsidP="00F742EA">
            <w:pPr>
              <w:contextualSpacing/>
              <w:rPr>
                <w:sz w:val="28"/>
                <w:szCs w:val="28"/>
              </w:rPr>
            </w:pPr>
            <w:r w:rsidRPr="00BA144F">
              <w:rPr>
                <w:sz w:val="28"/>
                <w:szCs w:val="28"/>
              </w:rPr>
              <w:t>1. Знання законодавства</w:t>
            </w:r>
          </w:p>
        </w:tc>
        <w:tc>
          <w:tcPr>
            <w:tcW w:w="5490" w:type="dxa"/>
            <w:gridSpan w:val="3"/>
          </w:tcPr>
          <w:p w:rsidR="00BA144F" w:rsidRDefault="002160D2" w:rsidP="00BA144F">
            <w:pPr>
              <w:pStyle w:val="a3"/>
              <w:numPr>
                <w:ilvl w:val="0"/>
                <w:numId w:val="1"/>
              </w:numPr>
              <w:ind w:left="0" w:firstLine="0"/>
              <w:jc w:val="both"/>
              <w:rPr>
                <w:sz w:val="26"/>
                <w:szCs w:val="26"/>
              </w:rPr>
            </w:pPr>
            <w:r>
              <w:rPr>
                <w:sz w:val="26"/>
                <w:szCs w:val="26"/>
              </w:rPr>
              <w:t>Конституція України;</w:t>
            </w:r>
          </w:p>
          <w:p w:rsidR="002160D2" w:rsidRDefault="002160D2" w:rsidP="00BA144F">
            <w:pPr>
              <w:pStyle w:val="a3"/>
              <w:numPr>
                <w:ilvl w:val="0"/>
                <w:numId w:val="1"/>
              </w:numPr>
              <w:ind w:left="0" w:firstLine="0"/>
              <w:jc w:val="both"/>
              <w:rPr>
                <w:sz w:val="26"/>
                <w:szCs w:val="26"/>
              </w:rPr>
            </w:pPr>
            <w:r>
              <w:rPr>
                <w:sz w:val="26"/>
                <w:szCs w:val="26"/>
              </w:rPr>
              <w:t>Закон України «Основи законодавства України про охорону здоров’я»;</w:t>
            </w:r>
          </w:p>
          <w:p w:rsidR="004C7F46" w:rsidRPr="00BA144F" w:rsidRDefault="004C7F46" w:rsidP="00BA144F">
            <w:pPr>
              <w:pStyle w:val="a3"/>
              <w:numPr>
                <w:ilvl w:val="0"/>
                <w:numId w:val="1"/>
              </w:numPr>
              <w:ind w:left="0" w:firstLine="0"/>
              <w:jc w:val="both"/>
              <w:rPr>
                <w:sz w:val="26"/>
                <w:szCs w:val="26"/>
              </w:rPr>
            </w:pPr>
            <w:r>
              <w:rPr>
                <w:sz w:val="26"/>
                <w:szCs w:val="26"/>
              </w:rPr>
              <w:t>Закон України «Про захист населення від інфекційних хвороб»;</w:t>
            </w:r>
          </w:p>
          <w:p w:rsidR="00BA144F" w:rsidRPr="00BA144F" w:rsidRDefault="00BA144F" w:rsidP="00BA144F">
            <w:pPr>
              <w:pStyle w:val="a3"/>
              <w:numPr>
                <w:ilvl w:val="0"/>
                <w:numId w:val="1"/>
              </w:numPr>
              <w:ind w:left="0" w:firstLine="0"/>
              <w:jc w:val="both"/>
              <w:rPr>
                <w:sz w:val="26"/>
                <w:szCs w:val="26"/>
              </w:rPr>
            </w:pPr>
            <w:r w:rsidRPr="00BA144F">
              <w:rPr>
                <w:sz w:val="26"/>
                <w:szCs w:val="26"/>
              </w:rPr>
              <w:t xml:space="preserve">Закон України </w:t>
            </w:r>
            <w:r w:rsidRPr="00BA144F">
              <w:rPr>
                <w:sz w:val="26"/>
                <w:szCs w:val="26"/>
                <w:lang w:eastAsia="en-US"/>
              </w:rPr>
              <w:t>«Про Вищу раду правосуддя»;</w:t>
            </w:r>
          </w:p>
          <w:p w:rsidR="00BA144F" w:rsidRPr="00BA144F" w:rsidRDefault="00BA144F" w:rsidP="00BA144F">
            <w:pPr>
              <w:pStyle w:val="a3"/>
              <w:numPr>
                <w:ilvl w:val="0"/>
                <w:numId w:val="1"/>
              </w:numPr>
              <w:ind w:left="0" w:firstLine="0"/>
              <w:jc w:val="both"/>
              <w:rPr>
                <w:sz w:val="26"/>
                <w:szCs w:val="26"/>
              </w:rPr>
            </w:pPr>
            <w:r w:rsidRPr="00BA144F">
              <w:rPr>
                <w:sz w:val="26"/>
                <w:szCs w:val="26"/>
              </w:rPr>
              <w:t>Закон України «Про Вищий антикорупційний суд»;</w:t>
            </w:r>
          </w:p>
          <w:p w:rsidR="00BA144F" w:rsidRPr="00BA144F" w:rsidRDefault="00BA144F" w:rsidP="00BA144F">
            <w:pPr>
              <w:pStyle w:val="a3"/>
              <w:numPr>
                <w:ilvl w:val="0"/>
                <w:numId w:val="1"/>
              </w:numPr>
              <w:ind w:left="0" w:firstLine="0"/>
              <w:jc w:val="both"/>
              <w:rPr>
                <w:sz w:val="26"/>
                <w:szCs w:val="26"/>
              </w:rPr>
            </w:pPr>
            <w:r w:rsidRPr="00BA144F">
              <w:rPr>
                <w:sz w:val="26"/>
                <w:szCs w:val="26"/>
              </w:rPr>
              <w:t>Закон України «Про Національну поліцію;</w:t>
            </w:r>
          </w:p>
          <w:p w:rsidR="00BA144F" w:rsidRPr="00BA144F" w:rsidRDefault="00BA144F" w:rsidP="00BA144F">
            <w:pPr>
              <w:pStyle w:val="a3"/>
              <w:numPr>
                <w:ilvl w:val="0"/>
                <w:numId w:val="1"/>
              </w:numPr>
              <w:ind w:left="0" w:firstLine="0"/>
              <w:jc w:val="both"/>
              <w:rPr>
                <w:sz w:val="26"/>
                <w:szCs w:val="26"/>
              </w:rPr>
            </w:pPr>
            <w:r w:rsidRPr="00BA144F">
              <w:rPr>
                <w:sz w:val="26"/>
                <w:szCs w:val="26"/>
              </w:rPr>
              <w:t>Закон України «Про запобігання корупції»;</w:t>
            </w:r>
          </w:p>
          <w:p w:rsidR="00BA144F" w:rsidRPr="00BA144F" w:rsidRDefault="00BA144F" w:rsidP="00BA144F">
            <w:pPr>
              <w:pStyle w:val="a3"/>
              <w:numPr>
                <w:ilvl w:val="0"/>
                <w:numId w:val="1"/>
              </w:numPr>
              <w:ind w:left="0" w:firstLine="0"/>
              <w:jc w:val="both"/>
              <w:rPr>
                <w:sz w:val="26"/>
                <w:szCs w:val="26"/>
              </w:rPr>
            </w:pPr>
            <w:r w:rsidRPr="00BA144F">
              <w:rPr>
                <w:sz w:val="26"/>
                <w:szCs w:val="26"/>
              </w:rPr>
              <w:t>Закон України «Про державну таємницю»</w:t>
            </w:r>
            <w:r w:rsidR="002160D2">
              <w:rPr>
                <w:sz w:val="26"/>
                <w:szCs w:val="26"/>
              </w:rPr>
              <w:t>;</w:t>
            </w:r>
          </w:p>
          <w:p w:rsidR="00BA144F" w:rsidRPr="00BA144F" w:rsidRDefault="00BA144F" w:rsidP="00BA144F">
            <w:pPr>
              <w:pStyle w:val="a3"/>
              <w:numPr>
                <w:ilvl w:val="0"/>
                <w:numId w:val="1"/>
              </w:numPr>
              <w:ind w:left="0" w:firstLine="0"/>
              <w:jc w:val="both"/>
              <w:rPr>
                <w:sz w:val="26"/>
                <w:szCs w:val="26"/>
              </w:rPr>
            </w:pPr>
            <w:r w:rsidRPr="00BA144F">
              <w:rPr>
                <w:sz w:val="26"/>
                <w:szCs w:val="26"/>
              </w:rPr>
              <w:t>Кримінальний кодекс України;</w:t>
            </w:r>
          </w:p>
          <w:p w:rsidR="00BA144F" w:rsidRPr="00BA144F" w:rsidRDefault="00BA144F" w:rsidP="00BA144F">
            <w:pPr>
              <w:pStyle w:val="a3"/>
              <w:numPr>
                <w:ilvl w:val="0"/>
                <w:numId w:val="1"/>
              </w:numPr>
              <w:ind w:left="0" w:firstLine="0"/>
              <w:jc w:val="both"/>
              <w:rPr>
                <w:sz w:val="26"/>
                <w:szCs w:val="26"/>
              </w:rPr>
            </w:pPr>
            <w:r w:rsidRPr="00BA144F">
              <w:rPr>
                <w:sz w:val="26"/>
                <w:szCs w:val="26"/>
              </w:rPr>
              <w:t>Кодекс України про адміністративні правопорушення;</w:t>
            </w:r>
          </w:p>
          <w:p w:rsidR="00BA144F" w:rsidRPr="00BA144F" w:rsidRDefault="00BA144F" w:rsidP="00BA144F">
            <w:pPr>
              <w:pStyle w:val="a3"/>
              <w:numPr>
                <w:ilvl w:val="0"/>
                <w:numId w:val="1"/>
              </w:numPr>
              <w:ind w:left="0" w:firstLine="0"/>
              <w:jc w:val="both"/>
              <w:rPr>
                <w:sz w:val="26"/>
                <w:szCs w:val="26"/>
              </w:rPr>
            </w:pPr>
            <w:r w:rsidRPr="00BA144F">
              <w:rPr>
                <w:sz w:val="26"/>
                <w:szCs w:val="26"/>
              </w:rPr>
              <w:t>Конве</w:t>
            </w:r>
            <w:r w:rsidR="000827FE">
              <w:rPr>
                <w:sz w:val="26"/>
                <w:szCs w:val="26"/>
              </w:rPr>
              <w:t>н</w:t>
            </w:r>
            <w:r w:rsidRPr="00BA144F">
              <w:rPr>
                <w:sz w:val="26"/>
                <w:szCs w:val="26"/>
              </w:rPr>
              <w:t>ція про захист прав людини і основоположних свобод;</w:t>
            </w:r>
          </w:p>
          <w:p w:rsidR="00BA144F" w:rsidRPr="00BA144F" w:rsidRDefault="00BA144F" w:rsidP="00BA144F">
            <w:pPr>
              <w:pStyle w:val="a3"/>
              <w:numPr>
                <w:ilvl w:val="0"/>
                <w:numId w:val="1"/>
              </w:numPr>
              <w:ind w:left="0" w:firstLine="0"/>
              <w:jc w:val="both"/>
              <w:rPr>
                <w:sz w:val="26"/>
                <w:szCs w:val="26"/>
              </w:rPr>
            </w:pPr>
            <w:r w:rsidRPr="00BA144F">
              <w:rPr>
                <w:sz w:val="26"/>
                <w:szCs w:val="26"/>
                <w:lang w:eastAsia="en-US"/>
              </w:rPr>
              <w:t>Закон України «Про звернення громадян»;</w:t>
            </w:r>
          </w:p>
          <w:p w:rsidR="00BA144F" w:rsidRPr="00BA144F" w:rsidRDefault="00BA144F" w:rsidP="00BA144F">
            <w:pPr>
              <w:pStyle w:val="a3"/>
              <w:numPr>
                <w:ilvl w:val="0"/>
                <w:numId w:val="1"/>
              </w:numPr>
              <w:ind w:left="0" w:firstLine="0"/>
              <w:jc w:val="both"/>
              <w:rPr>
                <w:sz w:val="26"/>
                <w:szCs w:val="26"/>
              </w:rPr>
            </w:pPr>
            <w:r w:rsidRPr="00BA144F">
              <w:rPr>
                <w:sz w:val="26"/>
                <w:szCs w:val="26"/>
                <w:lang w:eastAsia="en-US"/>
              </w:rPr>
              <w:t>Закон України «Про доступ до публічної інформації»;</w:t>
            </w:r>
          </w:p>
          <w:p w:rsidR="00BA144F" w:rsidRPr="00BA144F" w:rsidRDefault="00BA144F" w:rsidP="00BA144F">
            <w:pPr>
              <w:pStyle w:val="a3"/>
              <w:numPr>
                <w:ilvl w:val="0"/>
                <w:numId w:val="1"/>
              </w:numPr>
              <w:ind w:left="0" w:firstLine="0"/>
              <w:jc w:val="both"/>
              <w:rPr>
                <w:sz w:val="26"/>
                <w:szCs w:val="26"/>
              </w:rPr>
            </w:pPr>
            <w:r w:rsidRPr="00BA144F">
              <w:rPr>
                <w:sz w:val="26"/>
                <w:szCs w:val="26"/>
                <w:lang w:eastAsia="en-US"/>
              </w:rPr>
              <w:t>Закон України «Про інформацію»;</w:t>
            </w:r>
          </w:p>
          <w:p w:rsidR="00BA144F" w:rsidRPr="00BA144F" w:rsidRDefault="00BA144F" w:rsidP="00BA144F">
            <w:pPr>
              <w:pStyle w:val="a3"/>
              <w:numPr>
                <w:ilvl w:val="0"/>
                <w:numId w:val="1"/>
              </w:numPr>
              <w:ind w:left="0" w:firstLine="0"/>
              <w:jc w:val="both"/>
              <w:rPr>
                <w:sz w:val="26"/>
                <w:szCs w:val="26"/>
              </w:rPr>
            </w:pPr>
            <w:r w:rsidRPr="00BA144F">
              <w:rPr>
                <w:sz w:val="26"/>
                <w:szCs w:val="26"/>
                <w:lang w:eastAsia="en-US"/>
              </w:rPr>
              <w:t>Закон України «Про очищення влади»;</w:t>
            </w:r>
          </w:p>
          <w:p w:rsidR="00BA144F" w:rsidRPr="00BA144F" w:rsidRDefault="00BA144F" w:rsidP="00BA144F">
            <w:pPr>
              <w:pStyle w:val="a3"/>
              <w:numPr>
                <w:ilvl w:val="0"/>
                <w:numId w:val="1"/>
              </w:numPr>
              <w:ind w:left="0" w:firstLine="0"/>
              <w:jc w:val="both"/>
              <w:rPr>
                <w:sz w:val="26"/>
                <w:szCs w:val="26"/>
              </w:rPr>
            </w:pPr>
            <w:r w:rsidRPr="00BA144F">
              <w:rPr>
                <w:sz w:val="26"/>
                <w:szCs w:val="26"/>
                <w:lang w:eastAsia="en-US"/>
              </w:rPr>
              <w:t>Закон України «Про захист персональних даних»;</w:t>
            </w:r>
          </w:p>
          <w:p w:rsidR="00BA144F" w:rsidRPr="00BA144F" w:rsidRDefault="00BA144F" w:rsidP="002160D2">
            <w:pPr>
              <w:pStyle w:val="a3"/>
              <w:numPr>
                <w:ilvl w:val="0"/>
                <w:numId w:val="1"/>
              </w:numPr>
              <w:ind w:left="0" w:firstLine="0"/>
              <w:jc w:val="both"/>
              <w:rPr>
                <w:sz w:val="26"/>
                <w:szCs w:val="26"/>
              </w:rPr>
            </w:pPr>
            <w:r w:rsidRPr="00BA144F">
              <w:rPr>
                <w:sz w:val="26"/>
                <w:szCs w:val="26"/>
                <w:lang w:eastAsia="en-US"/>
              </w:rPr>
              <w:t>Закон України «Про центральні органи виконавчої</w:t>
            </w:r>
            <w:r w:rsidR="002160D2">
              <w:rPr>
                <w:sz w:val="26"/>
                <w:szCs w:val="26"/>
                <w:lang w:eastAsia="en-US"/>
              </w:rPr>
              <w:t xml:space="preserve"> </w:t>
            </w:r>
            <w:r w:rsidRPr="00BA144F">
              <w:rPr>
                <w:sz w:val="26"/>
                <w:szCs w:val="26"/>
                <w:lang w:eastAsia="en-US"/>
              </w:rPr>
              <w:t>влади»</w:t>
            </w:r>
          </w:p>
        </w:tc>
      </w:tr>
      <w:tr w:rsidR="00BA144F" w:rsidRPr="00BA144F" w:rsidTr="001A5251">
        <w:trPr>
          <w:gridAfter w:val="1"/>
          <w:wAfter w:w="10" w:type="dxa"/>
          <w:trHeight w:val="408"/>
        </w:trPr>
        <w:tc>
          <w:tcPr>
            <w:tcW w:w="4008" w:type="dxa"/>
            <w:gridSpan w:val="2"/>
          </w:tcPr>
          <w:p w:rsidR="00BA144F" w:rsidRPr="00BA144F" w:rsidRDefault="00BA144F" w:rsidP="00F742EA">
            <w:pPr>
              <w:contextualSpacing/>
              <w:rPr>
                <w:sz w:val="28"/>
                <w:szCs w:val="28"/>
              </w:rPr>
            </w:pPr>
            <w:r w:rsidRPr="00BA144F">
              <w:rPr>
                <w:sz w:val="28"/>
                <w:szCs w:val="28"/>
              </w:rPr>
              <w:t>2. Знання спеціального законодавства</w:t>
            </w:r>
          </w:p>
        </w:tc>
        <w:tc>
          <w:tcPr>
            <w:tcW w:w="5490" w:type="dxa"/>
            <w:gridSpan w:val="3"/>
          </w:tcPr>
          <w:p w:rsidR="00BA144F" w:rsidRPr="00BA144F" w:rsidRDefault="00BA144F" w:rsidP="00BA144F">
            <w:pPr>
              <w:pStyle w:val="a3"/>
              <w:numPr>
                <w:ilvl w:val="0"/>
                <w:numId w:val="1"/>
              </w:numPr>
              <w:ind w:left="0" w:firstLine="0"/>
              <w:jc w:val="both"/>
              <w:rPr>
                <w:sz w:val="26"/>
                <w:szCs w:val="26"/>
              </w:rPr>
            </w:pPr>
            <w:r w:rsidRPr="00BA144F">
              <w:rPr>
                <w:sz w:val="26"/>
                <w:szCs w:val="26"/>
              </w:rPr>
              <w:t>Закон України «Про судоустрій і статус суддів;</w:t>
            </w:r>
          </w:p>
          <w:p w:rsidR="00BA144F" w:rsidRPr="00BA144F" w:rsidRDefault="00BA144F" w:rsidP="00BA144F">
            <w:pPr>
              <w:pStyle w:val="a3"/>
              <w:numPr>
                <w:ilvl w:val="0"/>
                <w:numId w:val="1"/>
              </w:numPr>
              <w:ind w:left="0" w:firstLine="0"/>
              <w:jc w:val="both"/>
              <w:rPr>
                <w:sz w:val="26"/>
                <w:szCs w:val="26"/>
              </w:rPr>
            </w:pPr>
            <w:r w:rsidRPr="00BA144F">
              <w:rPr>
                <w:sz w:val="26"/>
                <w:szCs w:val="26"/>
                <w:lang w:eastAsia="en-US"/>
              </w:rPr>
              <w:t>Положення про проходження служби співробітниками Служби судової охорони;</w:t>
            </w:r>
          </w:p>
          <w:p w:rsidR="004C7F46" w:rsidRDefault="00BA144F" w:rsidP="001A5251">
            <w:pPr>
              <w:pStyle w:val="a3"/>
              <w:numPr>
                <w:ilvl w:val="0"/>
                <w:numId w:val="1"/>
              </w:numPr>
              <w:ind w:left="0" w:firstLine="0"/>
              <w:jc w:val="both"/>
              <w:rPr>
                <w:sz w:val="26"/>
                <w:szCs w:val="26"/>
              </w:rPr>
            </w:pPr>
            <w:r w:rsidRPr="00BA144F">
              <w:rPr>
                <w:sz w:val="26"/>
                <w:szCs w:val="26"/>
                <w:lang w:eastAsia="en-US"/>
              </w:rPr>
              <w:t>Накази Державної судової адміністрації України з питань організаційного забезпечення діяльності Служби судової охорони</w:t>
            </w:r>
            <w:r w:rsidR="004C7F46">
              <w:rPr>
                <w:sz w:val="26"/>
                <w:szCs w:val="26"/>
                <w:lang w:eastAsia="en-US"/>
              </w:rPr>
              <w:t>;</w:t>
            </w:r>
          </w:p>
          <w:p w:rsidR="001A5251" w:rsidRPr="001A5251" w:rsidRDefault="004C7F46" w:rsidP="004C7F46">
            <w:pPr>
              <w:pStyle w:val="a3"/>
              <w:numPr>
                <w:ilvl w:val="0"/>
                <w:numId w:val="1"/>
              </w:numPr>
              <w:ind w:left="0" w:firstLine="0"/>
              <w:jc w:val="both"/>
              <w:rPr>
                <w:sz w:val="26"/>
                <w:szCs w:val="26"/>
              </w:rPr>
            </w:pPr>
            <w:r>
              <w:rPr>
                <w:sz w:val="26"/>
                <w:szCs w:val="26"/>
                <w:lang w:eastAsia="en-US"/>
              </w:rPr>
              <w:t xml:space="preserve">Спільний наказ </w:t>
            </w:r>
            <w:r>
              <w:rPr>
                <w:sz w:val="26"/>
                <w:szCs w:val="26"/>
                <w:lang w:eastAsia="en-US"/>
              </w:rPr>
              <w:t xml:space="preserve">Служби судової охорони </w:t>
            </w:r>
            <w:r>
              <w:rPr>
                <w:sz w:val="26"/>
                <w:szCs w:val="26"/>
                <w:lang w:eastAsia="en-US"/>
              </w:rPr>
              <w:t>та МВС України від 27.07.2023 № 190/618</w:t>
            </w:r>
            <w:r w:rsidR="00BA144F" w:rsidRPr="00BA144F">
              <w:rPr>
                <w:sz w:val="26"/>
                <w:szCs w:val="26"/>
                <w:lang w:eastAsia="en-US"/>
              </w:rPr>
              <w:t>.</w:t>
            </w:r>
          </w:p>
        </w:tc>
      </w:tr>
    </w:tbl>
    <w:p w:rsidR="003003E4" w:rsidRDefault="003003E4" w:rsidP="003003E4">
      <w:pPr>
        <w:ind w:firstLine="709"/>
        <w:contextualSpacing/>
        <w:jc w:val="both"/>
      </w:pPr>
    </w:p>
    <w:p w:rsidR="002160D2" w:rsidRPr="002F79CC" w:rsidRDefault="002160D2" w:rsidP="002160D2">
      <w:pPr>
        <w:spacing w:line="223" w:lineRule="auto"/>
        <w:ind w:firstLine="709"/>
        <w:jc w:val="both"/>
      </w:pPr>
      <w:r w:rsidRPr="002F79CC">
        <w:lastRenderedPageBreak/>
        <w:t xml:space="preserve">*Якщо особа, яка претендує на заміщення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2160D2" w:rsidRPr="002F79CC" w:rsidRDefault="002160D2" w:rsidP="002160D2">
      <w:pPr>
        <w:spacing w:line="223" w:lineRule="auto"/>
        <w:ind w:firstLine="709"/>
        <w:contextualSpacing/>
        <w:jc w:val="both"/>
        <w:rPr>
          <w:b/>
          <w:sz w:val="28"/>
          <w:szCs w:val="28"/>
        </w:rPr>
      </w:pPr>
      <w:r w:rsidRPr="002F79CC">
        <w:t>** 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A5251" w:rsidRDefault="001A5251"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0827FE" w:rsidRDefault="000827FE" w:rsidP="003003E4">
      <w:pPr>
        <w:ind w:firstLine="709"/>
        <w:contextualSpacing/>
        <w:jc w:val="both"/>
      </w:pPr>
    </w:p>
    <w:p w:rsidR="004C7F46" w:rsidRDefault="004C7F46" w:rsidP="003003E4">
      <w:pPr>
        <w:ind w:firstLine="709"/>
        <w:contextualSpacing/>
        <w:jc w:val="both"/>
      </w:pPr>
    </w:p>
    <w:p w:rsidR="004C7F46" w:rsidRDefault="004C7F46" w:rsidP="003003E4">
      <w:pPr>
        <w:ind w:firstLine="709"/>
        <w:contextualSpacing/>
        <w:jc w:val="both"/>
      </w:pPr>
    </w:p>
    <w:p w:rsidR="004C7F46" w:rsidRDefault="004C7F46" w:rsidP="003003E4">
      <w:pPr>
        <w:ind w:firstLine="709"/>
        <w:contextualSpacing/>
        <w:jc w:val="both"/>
      </w:pPr>
    </w:p>
    <w:p w:rsidR="000827FE" w:rsidRDefault="000827FE" w:rsidP="003003E4">
      <w:pPr>
        <w:ind w:firstLine="709"/>
        <w:contextualSpacing/>
        <w:jc w:val="both"/>
      </w:pPr>
    </w:p>
    <w:p w:rsidR="000827FE" w:rsidRPr="00A1663E" w:rsidRDefault="000827FE" w:rsidP="000827FE">
      <w:pPr>
        <w:ind w:left="5103"/>
        <w:contextualSpacing/>
        <w:rPr>
          <w:sz w:val="28"/>
          <w:szCs w:val="28"/>
        </w:rPr>
      </w:pPr>
      <w:r w:rsidRPr="00A1663E">
        <w:rPr>
          <w:sz w:val="28"/>
          <w:szCs w:val="28"/>
        </w:rPr>
        <w:t>ЗАТВЕРДЖЕНО</w:t>
      </w:r>
    </w:p>
    <w:p w:rsidR="000827FE" w:rsidRPr="008A1744" w:rsidRDefault="000827FE" w:rsidP="000827FE">
      <w:pPr>
        <w:pStyle w:val="a4"/>
        <w:ind w:left="5103"/>
        <w:contextualSpacing/>
        <w:rPr>
          <w:rFonts w:ascii="Times New Roman" w:hAnsi="Times New Roman"/>
          <w:sz w:val="28"/>
          <w:szCs w:val="28"/>
        </w:rPr>
      </w:pPr>
      <w:r w:rsidRPr="00A1663E">
        <w:rPr>
          <w:rFonts w:ascii="Times New Roman" w:hAnsi="Times New Roman"/>
          <w:sz w:val="28"/>
          <w:szCs w:val="28"/>
        </w:rPr>
        <w:t>Наказ територіального</w:t>
      </w:r>
      <w:r>
        <w:rPr>
          <w:rFonts w:ascii="Times New Roman" w:hAnsi="Times New Roman"/>
          <w:sz w:val="28"/>
          <w:szCs w:val="28"/>
        </w:rPr>
        <w:t xml:space="preserve"> </w:t>
      </w:r>
      <w:r w:rsidRPr="00A1663E">
        <w:rPr>
          <w:rFonts w:ascii="Times New Roman" w:hAnsi="Times New Roman"/>
          <w:sz w:val="28"/>
          <w:szCs w:val="28"/>
        </w:rPr>
        <w:t>управління Служби судової охорони у м</w:t>
      </w:r>
      <w:r>
        <w:rPr>
          <w:rFonts w:ascii="Times New Roman" w:hAnsi="Times New Roman"/>
          <w:sz w:val="28"/>
          <w:szCs w:val="28"/>
        </w:rPr>
        <w:t>.</w:t>
      </w:r>
      <w:r w:rsidRPr="00A1663E">
        <w:rPr>
          <w:rFonts w:ascii="Times New Roman" w:hAnsi="Times New Roman"/>
          <w:sz w:val="28"/>
          <w:szCs w:val="28"/>
        </w:rPr>
        <w:t xml:space="preserve"> Києв</w:t>
      </w:r>
      <w:r>
        <w:rPr>
          <w:rFonts w:ascii="Times New Roman" w:hAnsi="Times New Roman"/>
          <w:sz w:val="28"/>
          <w:szCs w:val="28"/>
        </w:rPr>
        <w:t>і та Київській області</w:t>
      </w:r>
      <w:r>
        <w:rPr>
          <w:rFonts w:ascii="Times New Roman" w:hAnsi="Times New Roman"/>
          <w:sz w:val="28"/>
          <w:szCs w:val="28"/>
        </w:rPr>
        <w:br/>
        <w:t xml:space="preserve">від </w:t>
      </w:r>
      <w:r>
        <w:rPr>
          <w:rFonts w:ascii="Times New Roman" w:hAnsi="Times New Roman"/>
          <w:sz w:val="28"/>
          <w:szCs w:val="28"/>
          <w:lang w:val="ru-RU"/>
        </w:rPr>
        <w:t>«____»_________ 2024</w:t>
      </w:r>
      <w:r w:rsidRPr="00A1663E">
        <w:rPr>
          <w:rFonts w:ascii="Times New Roman" w:hAnsi="Times New Roman"/>
          <w:sz w:val="28"/>
          <w:szCs w:val="28"/>
        </w:rPr>
        <w:t xml:space="preserve"> №</w:t>
      </w:r>
      <w:r>
        <w:rPr>
          <w:rFonts w:ascii="Times New Roman" w:hAnsi="Times New Roman"/>
          <w:sz w:val="28"/>
          <w:szCs w:val="28"/>
        </w:rPr>
        <w:t xml:space="preserve"> _____</w:t>
      </w:r>
    </w:p>
    <w:p w:rsidR="000827FE" w:rsidRDefault="000827FE" w:rsidP="000827FE">
      <w:pPr>
        <w:contextualSpacing/>
        <w:jc w:val="center"/>
        <w:rPr>
          <w:b/>
          <w:sz w:val="28"/>
          <w:szCs w:val="28"/>
          <w:lang w:val="ru-RU"/>
        </w:rPr>
      </w:pPr>
    </w:p>
    <w:p w:rsidR="000827FE" w:rsidRDefault="000827FE" w:rsidP="000827FE">
      <w:pPr>
        <w:contextualSpacing/>
        <w:jc w:val="both"/>
      </w:pPr>
    </w:p>
    <w:p w:rsidR="000827FE" w:rsidRPr="002F79CC" w:rsidRDefault="000827FE" w:rsidP="000827FE">
      <w:pPr>
        <w:contextualSpacing/>
        <w:jc w:val="center"/>
        <w:rPr>
          <w:b/>
          <w:sz w:val="28"/>
          <w:szCs w:val="28"/>
        </w:rPr>
      </w:pPr>
      <w:r w:rsidRPr="002F79CC">
        <w:rPr>
          <w:b/>
          <w:sz w:val="28"/>
          <w:szCs w:val="28"/>
        </w:rPr>
        <w:t>УМОВИ</w:t>
      </w:r>
    </w:p>
    <w:p w:rsidR="000827FE" w:rsidRPr="002F79CC" w:rsidRDefault="000827FE" w:rsidP="000827FE">
      <w:pPr>
        <w:contextualSpacing/>
        <w:jc w:val="both"/>
        <w:rPr>
          <w:b/>
          <w:sz w:val="28"/>
          <w:szCs w:val="28"/>
        </w:rPr>
      </w:pPr>
      <w:r w:rsidRPr="002F79CC">
        <w:rPr>
          <w:b/>
          <w:sz w:val="28"/>
          <w:szCs w:val="28"/>
        </w:rPr>
        <w:t xml:space="preserve">проведення конкурсу на зайняття вакантної посади провідного спеціаліста відділу </w:t>
      </w:r>
      <w:r>
        <w:rPr>
          <w:b/>
          <w:sz w:val="28"/>
          <w:szCs w:val="28"/>
        </w:rPr>
        <w:t>матеріально-технічного забезпечення</w:t>
      </w:r>
      <w:r w:rsidRPr="002F79CC">
        <w:rPr>
          <w:b/>
          <w:sz w:val="28"/>
          <w:szCs w:val="28"/>
        </w:rPr>
        <w:t xml:space="preserve"> територіального управління Служби судової охорони у  м. Києві та Київської області</w:t>
      </w:r>
    </w:p>
    <w:p w:rsidR="000827FE" w:rsidRPr="002F79CC" w:rsidRDefault="000827FE" w:rsidP="000827FE">
      <w:pPr>
        <w:contextualSpacing/>
        <w:jc w:val="center"/>
        <w:rPr>
          <w:b/>
          <w:sz w:val="28"/>
          <w:szCs w:val="28"/>
        </w:rPr>
      </w:pPr>
    </w:p>
    <w:p w:rsidR="000827FE" w:rsidRPr="002F79CC" w:rsidRDefault="000827FE" w:rsidP="000827FE">
      <w:pPr>
        <w:contextualSpacing/>
        <w:jc w:val="center"/>
        <w:rPr>
          <w:b/>
          <w:sz w:val="28"/>
          <w:szCs w:val="28"/>
        </w:rPr>
      </w:pPr>
      <w:r w:rsidRPr="002F79CC">
        <w:rPr>
          <w:b/>
          <w:sz w:val="28"/>
          <w:szCs w:val="28"/>
        </w:rPr>
        <w:t>Загальні умови</w:t>
      </w:r>
    </w:p>
    <w:p w:rsidR="000827FE" w:rsidRPr="002F79CC" w:rsidRDefault="000827FE" w:rsidP="000827FE">
      <w:pPr>
        <w:ind w:firstLine="709"/>
        <w:contextualSpacing/>
        <w:jc w:val="both"/>
        <w:rPr>
          <w:b/>
          <w:sz w:val="28"/>
          <w:szCs w:val="28"/>
        </w:rPr>
      </w:pPr>
    </w:p>
    <w:p w:rsidR="000827FE" w:rsidRPr="002F79CC" w:rsidRDefault="000827FE" w:rsidP="000827FE">
      <w:pPr>
        <w:ind w:firstLine="709"/>
        <w:contextualSpacing/>
        <w:jc w:val="both"/>
        <w:rPr>
          <w:b/>
          <w:sz w:val="28"/>
          <w:szCs w:val="28"/>
        </w:rPr>
      </w:pPr>
      <w:r w:rsidRPr="002F79CC">
        <w:rPr>
          <w:b/>
          <w:sz w:val="28"/>
          <w:szCs w:val="28"/>
        </w:rPr>
        <w:t xml:space="preserve">1. Основні повноваження посади провідного спеціаліста відділу </w:t>
      </w:r>
      <w:r>
        <w:rPr>
          <w:b/>
          <w:sz w:val="28"/>
          <w:szCs w:val="28"/>
        </w:rPr>
        <w:t>матеріально-технічного забезпечення</w:t>
      </w:r>
      <w:r w:rsidRPr="002F79CC">
        <w:rPr>
          <w:b/>
          <w:sz w:val="28"/>
          <w:szCs w:val="28"/>
        </w:rPr>
        <w:t xml:space="preserve"> територіального управління Служби судової охорони у м. Києві та Київській області:</w:t>
      </w:r>
    </w:p>
    <w:p w:rsidR="000827FE" w:rsidRPr="002F79CC" w:rsidRDefault="000827FE" w:rsidP="000827FE">
      <w:pPr>
        <w:pStyle w:val="a3"/>
        <w:widowControl w:val="0"/>
        <w:tabs>
          <w:tab w:val="left" w:pos="0"/>
          <w:tab w:val="left" w:pos="1418"/>
        </w:tabs>
        <w:suppressAutoHyphens/>
        <w:ind w:left="0" w:firstLine="567"/>
        <w:jc w:val="both"/>
        <w:rPr>
          <w:sz w:val="28"/>
          <w:szCs w:val="28"/>
        </w:rPr>
      </w:pPr>
    </w:p>
    <w:p w:rsidR="000827FE" w:rsidRPr="000827FE" w:rsidRDefault="000827FE" w:rsidP="000827FE">
      <w:pPr>
        <w:pStyle w:val="a3"/>
        <w:widowControl w:val="0"/>
        <w:numPr>
          <w:ilvl w:val="0"/>
          <w:numId w:val="4"/>
        </w:numPr>
        <w:tabs>
          <w:tab w:val="left" w:pos="0"/>
        </w:tabs>
        <w:suppressAutoHyphens/>
        <w:ind w:left="0" w:firstLine="709"/>
        <w:jc w:val="both"/>
        <w:rPr>
          <w:kern w:val="1"/>
          <w:sz w:val="28"/>
          <w:szCs w:val="28"/>
          <w:lang w:eastAsia="hi-IN" w:bidi="hi-IN"/>
        </w:rPr>
      </w:pPr>
      <w:r w:rsidRPr="000827FE">
        <w:rPr>
          <w:sz w:val="28"/>
          <w:szCs w:val="28"/>
        </w:rPr>
        <w:t>Відпрацьовує та своєчасно уточнює інформацію щодо потреби в озброєнні, боєприпасах, засобах індивідуального захисту та активної оборони, матеріально-технічному майні номенклатури Відділу</w:t>
      </w:r>
      <w:r w:rsidRPr="000827FE">
        <w:rPr>
          <w:kern w:val="1"/>
          <w:sz w:val="28"/>
          <w:szCs w:val="28"/>
          <w:lang w:eastAsia="hi-IN" w:bidi="hi-IN"/>
        </w:rPr>
        <w:t>;</w:t>
      </w:r>
    </w:p>
    <w:p w:rsidR="000827FE" w:rsidRPr="000827FE" w:rsidRDefault="000827FE" w:rsidP="000827FE">
      <w:pPr>
        <w:pStyle w:val="a3"/>
        <w:widowControl w:val="0"/>
        <w:numPr>
          <w:ilvl w:val="0"/>
          <w:numId w:val="4"/>
        </w:numPr>
        <w:suppressAutoHyphens/>
        <w:ind w:left="0" w:firstLine="709"/>
        <w:jc w:val="both"/>
        <w:rPr>
          <w:kern w:val="1"/>
          <w:sz w:val="28"/>
          <w:szCs w:val="28"/>
          <w:lang w:eastAsia="hi-IN" w:bidi="hi-IN"/>
        </w:rPr>
      </w:pPr>
      <w:r w:rsidRPr="000827FE">
        <w:rPr>
          <w:sz w:val="28"/>
          <w:szCs w:val="28"/>
        </w:rPr>
        <w:t>Розробляє та впроваджує в повсякденну діяльність підрозділів керівні документи з питань діяльності Відділу</w:t>
      </w:r>
      <w:r w:rsidRPr="000827FE">
        <w:rPr>
          <w:kern w:val="1"/>
          <w:sz w:val="28"/>
          <w:szCs w:val="28"/>
          <w:lang w:eastAsia="hi-IN" w:bidi="hi-IN"/>
        </w:rPr>
        <w:t>;</w:t>
      </w:r>
    </w:p>
    <w:p w:rsidR="000827FE" w:rsidRPr="000827FE" w:rsidRDefault="000827FE" w:rsidP="000827FE">
      <w:pPr>
        <w:pStyle w:val="a3"/>
        <w:widowControl w:val="0"/>
        <w:numPr>
          <w:ilvl w:val="0"/>
          <w:numId w:val="4"/>
        </w:numPr>
        <w:tabs>
          <w:tab w:val="left" w:pos="0"/>
          <w:tab w:val="left" w:pos="1418"/>
        </w:tabs>
        <w:suppressAutoHyphens/>
        <w:ind w:left="0" w:firstLine="709"/>
        <w:jc w:val="both"/>
        <w:rPr>
          <w:sz w:val="28"/>
          <w:szCs w:val="28"/>
        </w:rPr>
      </w:pPr>
      <w:r w:rsidRPr="000827FE">
        <w:rPr>
          <w:sz w:val="28"/>
          <w:szCs w:val="28"/>
        </w:rPr>
        <w:t>Організовує і контролює дотримання технічно правильної експлуатації озброєння у підрозділах (використання за призначенням, своєчасне технічне обслуговування, зберігання, транспортування), підтримання їх у робочому стані</w:t>
      </w:r>
      <w:r w:rsidRPr="000827FE">
        <w:rPr>
          <w:kern w:val="1"/>
          <w:sz w:val="28"/>
          <w:szCs w:val="28"/>
          <w:lang w:eastAsia="hi-IN" w:bidi="hi-IN"/>
        </w:rPr>
        <w:t>;</w:t>
      </w:r>
    </w:p>
    <w:p w:rsidR="000827FE" w:rsidRPr="000827FE" w:rsidRDefault="000827FE" w:rsidP="000827FE">
      <w:pPr>
        <w:pStyle w:val="a3"/>
        <w:widowControl w:val="0"/>
        <w:numPr>
          <w:ilvl w:val="0"/>
          <w:numId w:val="4"/>
        </w:numPr>
        <w:tabs>
          <w:tab w:val="left" w:pos="0"/>
        </w:tabs>
        <w:suppressAutoHyphens/>
        <w:ind w:left="0" w:firstLine="709"/>
        <w:jc w:val="both"/>
        <w:rPr>
          <w:sz w:val="28"/>
          <w:szCs w:val="27"/>
        </w:rPr>
      </w:pPr>
      <w:r w:rsidRPr="000827FE">
        <w:rPr>
          <w:sz w:val="28"/>
          <w:szCs w:val="28"/>
        </w:rPr>
        <w:t>Проводить моніторинг цін на озброєння, б</w:t>
      </w:r>
      <w:bookmarkStart w:id="0" w:name="_GoBack"/>
      <w:bookmarkEnd w:id="0"/>
      <w:r w:rsidRPr="000827FE">
        <w:rPr>
          <w:sz w:val="28"/>
          <w:szCs w:val="28"/>
        </w:rPr>
        <w:t>оєприпаси, засоби індивідуального захисту та активної оборони, матеріально-технічне майно номенклатури Відділу для забезпечення потреб Територіального управління</w:t>
      </w:r>
      <w:r w:rsidRPr="000827FE">
        <w:rPr>
          <w:sz w:val="28"/>
          <w:szCs w:val="27"/>
        </w:rPr>
        <w:t xml:space="preserve">. </w:t>
      </w:r>
    </w:p>
    <w:p w:rsidR="000827FE" w:rsidRPr="000827FE" w:rsidRDefault="000827FE" w:rsidP="000827FE">
      <w:pPr>
        <w:pStyle w:val="a3"/>
        <w:widowControl w:val="0"/>
        <w:numPr>
          <w:ilvl w:val="0"/>
          <w:numId w:val="4"/>
        </w:numPr>
        <w:tabs>
          <w:tab w:val="left" w:pos="0"/>
          <w:tab w:val="left" w:pos="1418"/>
        </w:tabs>
        <w:suppressAutoHyphens/>
        <w:ind w:left="0" w:firstLine="709"/>
        <w:jc w:val="both"/>
        <w:rPr>
          <w:kern w:val="1"/>
          <w:sz w:val="28"/>
          <w:szCs w:val="28"/>
          <w:lang w:eastAsia="hi-IN" w:bidi="hi-IN"/>
        </w:rPr>
      </w:pPr>
      <w:r w:rsidRPr="000827FE">
        <w:rPr>
          <w:sz w:val="28"/>
          <w:szCs w:val="28"/>
        </w:rPr>
        <w:t>Проводить підготовку пропозиції з питань забезпечення озброєнням боєприпасами, засобами індивідуального захисту та активної оборони, матеріально-технічним майном номенклатури Відділу;</w:t>
      </w:r>
    </w:p>
    <w:p w:rsidR="000827FE" w:rsidRPr="000827FE" w:rsidRDefault="000827FE" w:rsidP="000827FE">
      <w:pPr>
        <w:pStyle w:val="1"/>
        <w:numPr>
          <w:ilvl w:val="0"/>
          <w:numId w:val="4"/>
        </w:numPr>
        <w:spacing w:line="240" w:lineRule="auto"/>
        <w:ind w:left="0" w:firstLine="709"/>
        <w:jc w:val="both"/>
        <w:rPr>
          <w:sz w:val="28"/>
          <w:szCs w:val="28"/>
        </w:rPr>
      </w:pPr>
      <w:r w:rsidRPr="000827FE">
        <w:rPr>
          <w:sz w:val="28"/>
          <w:szCs w:val="28"/>
        </w:rPr>
        <w:t>Проводить аналіз розрахунків, потреби коштів на закупівлю озброєння боєприпасів, засобів індивідуального захисту та активної оборони, матеріально-технічного майна для забезпечення потреб Територіального управління;</w:t>
      </w:r>
    </w:p>
    <w:p w:rsidR="000827FE" w:rsidRPr="002F79CC" w:rsidRDefault="000827FE" w:rsidP="000827FE">
      <w:pPr>
        <w:ind w:firstLine="709"/>
        <w:contextualSpacing/>
        <w:jc w:val="both"/>
        <w:rPr>
          <w:b/>
          <w:sz w:val="28"/>
          <w:szCs w:val="28"/>
        </w:rPr>
      </w:pPr>
      <w:r w:rsidRPr="002F79CC">
        <w:rPr>
          <w:b/>
          <w:sz w:val="28"/>
          <w:szCs w:val="28"/>
        </w:rPr>
        <w:t>2. Умови оплати праці:</w:t>
      </w:r>
    </w:p>
    <w:p w:rsidR="000827FE" w:rsidRPr="002F79CC" w:rsidRDefault="000827FE" w:rsidP="000827FE">
      <w:pPr>
        <w:ind w:firstLine="709"/>
        <w:contextualSpacing/>
        <w:jc w:val="both"/>
        <w:rPr>
          <w:b/>
          <w:sz w:val="28"/>
          <w:szCs w:val="28"/>
        </w:rPr>
      </w:pPr>
      <w:r w:rsidRPr="002F79CC">
        <w:rPr>
          <w:sz w:val="28"/>
          <w:szCs w:val="28"/>
        </w:rPr>
        <w:t xml:space="preserve">1) посадовий оклад – 5780 </w:t>
      </w:r>
      <w:r w:rsidRPr="002F79CC">
        <w:rPr>
          <w:noProof/>
          <w:sz w:val="28"/>
          <w:szCs w:val="28"/>
        </w:rPr>
        <w:t>гривень відповідно до постанови Кабінету Міністрів України від 03 квітня 2019 року</w:t>
      </w:r>
      <w:r w:rsidRPr="002F79CC">
        <w:rPr>
          <w:sz w:val="28"/>
          <w:szCs w:val="28"/>
        </w:rPr>
        <w:t xml:space="preserve"> № 289 «Про грошове забезпечення співробітників Служби судової охорони» та наказу Голови Служби судової охорони від 27.12.2019 № 281 «Про встановлення посадових окладів співробітникам територіальних підрозділів Служби судової охорони»;</w:t>
      </w:r>
    </w:p>
    <w:p w:rsidR="000827FE" w:rsidRPr="002F79CC" w:rsidRDefault="000827FE" w:rsidP="000827FE">
      <w:pPr>
        <w:ind w:firstLine="709"/>
        <w:contextualSpacing/>
        <w:jc w:val="both"/>
        <w:rPr>
          <w:b/>
          <w:sz w:val="28"/>
          <w:szCs w:val="28"/>
        </w:rPr>
      </w:pPr>
      <w:r w:rsidRPr="002F79CC">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827FE" w:rsidRPr="002F79CC" w:rsidRDefault="000827FE" w:rsidP="000827FE">
      <w:pPr>
        <w:ind w:firstLine="709"/>
        <w:contextualSpacing/>
        <w:jc w:val="both"/>
        <w:rPr>
          <w:b/>
          <w:sz w:val="28"/>
          <w:szCs w:val="28"/>
        </w:rPr>
      </w:pPr>
    </w:p>
    <w:p w:rsidR="000827FE" w:rsidRPr="002F79CC" w:rsidRDefault="000827FE" w:rsidP="000827FE">
      <w:pPr>
        <w:ind w:firstLine="709"/>
        <w:contextualSpacing/>
        <w:jc w:val="both"/>
        <w:rPr>
          <w:b/>
          <w:sz w:val="28"/>
          <w:szCs w:val="28"/>
        </w:rPr>
      </w:pPr>
      <w:r w:rsidRPr="002F79CC">
        <w:rPr>
          <w:b/>
          <w:sz w:val="28"/>
          <w:szCs w:val="28"/>
          <w:lang w:eastAsia="uk-UA"/>
        </w:rPr>
        <w:t>3. Інформація про строковість чи безстроковість призначення на посаду:</w:t>
      </w:r>
      <w:r w:rsidRPr="002F79CC">
        <w:rPr>
          <w:b/>
          <w:sz w:val="28"/>
          <w:szCs w:val="28"/>
          <w:lang w:val="ru-RU"/>
        </w:rPr>
        <w:t xml:space="preserve"> </w:t>
      </w:r>
      <w:r w:rsidRPr="002F79CC">
        <w:rPr>
          <w:sz w:val="28"/>
          <w:szCs w:val="28"/>
          <w:lang w:eastAsia="uk-UA"/>
        </w:rPr>
        <w:t>безстроково.</w:t>
      </w:r>
    </w:p>
    <w:p w:rsidR="000827FE" w:rsidRPr="002F79CC" w:rsidRDefault="000827FE" w:rsidP="000827FE">
      <w:pPr>
        <w:ind w:firstLine="709"/>
        <w:contextualSpacing/>
        <w:jc w:val="both"/>
        <w:rPr>
          <w:b/>
          <w:sz w:val="28"/>
          <w:szCs w:val="28"/>
        </w:rPr>
      </w:pPr>
    </w:p>
    <w:p w:rsidR="000827FE" w:rsidRPr="002F79CC" w:rsidRDefault="000827FE" w:rsidP="000827FE">
      <w:pPr>
        <w:ind w:firstLine="709"/>
        <w:contextualSpacing/>
        <w:jc w:val="both"/>
        <w:rPr>
          <w:sz w:val="28"/>
          <w:szCs w:val="28"/>
          <w:lang w:val="ru-RU"/>
        </w:rPr>
      </w:pPr>
      <w:r w:rsidRPr="002F79CC">
        <w:rPr>
          <w:b/>
          <w:sz w:val="28"/>
          <w:szCs w:val="28"/>
        </w:rPr>
        <w:t>4. Перелік документів, необхідних для участі в конкурсі, та строк їх подання:</w:t>
      </w:r>
    </w:p>
    <w:p w:rsidR="000827FE" w:rsidRPr="002F79CC" w:rsidRDefault="000827FE" w:rsidP="000827FE">
      <w:pPr>
        <w:ind w:firstLine="709"/>
        <w:contextualSpacing/>
        <w:jc w:val="both"/>
        <w:rPr>
          <w:sz w:val="28"/>
          <w:szCs w:val="28"/>
          <w:lang w:val="ru-RU"/>
        </w:rPr>
      </w:pPr>
      <w:r w:rsidRPr="002F79CC">
        <w:rPr>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827FE" w:rsidRPr="002F79CC" w:rsidRDefault="000827FE" w:rsidP="000827FE">
      <w:pPr>
        <w:ind w:firstLine="709"/>
        <w:contextualSpacing/>
        <w:jc w:val="both"/>
        <w:rPr>
          <w:sz w:val="28"/>
          <w:szCs w:val="28"/>
        </w:rPr>
      </w:pPr>
      <w:r w:rsidRPr="002F79CC">
        <w:rPr>
          <w:sz w:val="28"/>
          <w:szCs w:val="28"/>
        </w:rPr>
        <w:t>2) копія паспорта громадянина України та копія реєстраційної картки платника податків;</w:t>
      </w:r>
    </w:p>
    <w:p w:rsidR="000827FE" w:rsidRPr="002F79CC" w:rsidRDefault="000827FE" w:rsidP="000827FE">
      <w:pPr>
        <w:ind w:firstLine="709"/>
        <w:contextualSpacing/>
        <w:jc w:val="both"/>
        <w:rPr>
          <w:sz w:val="28"/>
          <w:szCs w:val="28"/>
        </w:rPr>
      </w:pPr>
      <w:r w:rsidRPr="002F79CC">
        <w:rPr>
          <w:sz w:val="28"/>
          <w:szCs w:val="28"/>
        </w:rPr>
        <w:t xml:space="preserve">3) копії документів про освіту; </w:t>
      </w:r>
    </w:p>
    <w:p w:rsidR="000827FE" w:rsidRPr="002F79CC" w:rsidRDefault="000827FE" w:rsidP="000827FE">
      <w:pPr>
        <w:ind w:firstLine="709"/>
        <w:contextualSpacing/>
        <w:jc w:val="both"/>
        <w:rPr>
          <w:sz w:val="28"/>
          <w:szCs w:val="28"/>
        </w:rPr>
      </w:pPr>
      <w:r w:rsidRPr="002F79CC">
        <w:rPr>
          <w:sz w:val="28"/>
          <w:szCs w:val="28"/>
        </w:rPr>
        <w:t>4) заповнена власноруч особова картка визначеного зразка (</w:t>
      </w:r>
      <w:r w:rsidRPr="002F79CC">
        <w:rPr>
          <w:rFonts w:eastAsia="Arial Unicode MS"/>
          <w:sz w:val="28"/>
          <w:szCs w:val="28"/>
          <w:lang w:eastAsia="uk-UA" w:bidi="uk-UA"/>
        </w:rPr>
        <w:t>форма якої затверджена наказом Державного комітету статистики України та Міністерства оборони України від 25 грудня 2009 року № 495/656)</w:t>
      </w:r>
      <w:r w:rsidRPr="002F79CC">
        <w:rPr>
          <w:sz w:val="28"/>
          <w:szCs w:val="28"/>
        </w:rPr>
        <w:t>, автобіографія, фотокартка розміром 30 х 40 мм;</w:t>
      </w:r>
    </w:p>
    <w:p w:rsidR="000827FE" w:rsidRPr="002F79CC" w:rsidRDefault="000827FE" w:rsidP="000827FE">
      <w:pPr>
        <w:ind w:firstLine="709"/>
        <w:contextualSpacing/>
        <w:jc w:val="both"/>
        <w:rPr>
          <w:sz w:val="28"/>
          <w:szCs w:val="28"/>
        </w:rPr>
      </w:pPr>
      <w:r w:rsidRPr="002F79CC">
        <w:rPr>
          <w:sz w:val="28"/>
          <w:szCs w:val="28"/>
        </w:rPr>
        <w:t>5) декларація особи, уповноваженої на виконання функцій держави або місцевого самоврядування, визначена Законом України «Про запобігання корупції», за рік, що передує року, у якому було оприлюднено оголошення про конкурс (надається у вигляді роздрукованого примірника заповненої декларації на офіційному веб-сайті Національного агентства з питань запобігання корупції);</w:t>
      </w:r>
    </w:p>
    <w:p w:rsidR="000827FE" w:rsidRPr="002F79CC" w:rsidRDefault="000827FE" w:rsidP="000827FE">
      <w:pPr>
        <w:ind w:firstLine="709"/>
        <w:contextualSpacing/>
        <w:jc w:val="both"/>
        <w:rPr>
          <w:sz w:val="28"/>
          <w:szCs w:val="28"/>
        </w:rPr>
      </w:pPr>
      <w:r w:rsidRPr="002F79CC">
        <w:rPr>
          <w:sz w:val="28"/>
          <w:szCs w:val="28"/>
        </w:rPr>
        <w:t>6) відомості про трудову діяльність з реєстру застрахованих осіб Державного реєстру загальнообов</w:t>
      </w:r>
      <w:r w:rsidRPr="002F79CC">
        <w:rPr>
          <w:sz w:val="28"/>
          <w:szCs w:val="28"/>
          <w:lang w:val="ru-RU"/>
        </w:rPr>
        <w:t>’</w:t>
      </w:r>
      <w:r w:rsidRPr="002F79CC">
        <w:rPr>
          <w:sz w:val="28"/>
          <w:szCs w:val="28"/>
        </w:rPr>
        <w:t>язкового державного соціального страхування та копія трудової книжки;</w:t>
      </w:r>
    </w:p>
    <w:p w:rsidR="000827FE" w:rsidRPr="00DC170D" w:rsidRDefault="000827FE" w:rsidP="000827FE">
      <w:pPr>
        <w:ind w:firstLine="747"/>
        <w:jc w:val="both"/>
        <w:rPr>
          <w:sz w:val="28"/>
        </w:rPr>
      </w:pPr>
      <w:r w:rsidRPr="00DC170D">
        <w:rPr>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0827FE" w:rsidRPr="00DC170D" w:rsidRDefault="000827FE" w:rsidP="000827FE">
      <w:pPr>
        <w:ind w:firstLine="709"/>
        <w:contextualSpacing/>
        <w:jc w:val="both"/>
        <w:rPr>
          <w:sz w:val="32"/>
        </w:rPr>
      </w:pPr>
      <w:r w:rsidRPr="00DC170D">
        <w:rPr>
          <w:sz w:val="28"/>
        </w:rPr>
        <w:t xml:space="preserve">7.1) довідка </w:t>
      </w:r>
      <w:r w:rsidRPr="00DC170D">
        <w:rPr>
          <w:bCs/>
          <w:color w:val="333333"/>
          <w:sz w:val="28"/>
          <w:shd w:val="clear" w:color="auto" w:fill="FFFFFF"/>
        </w:rPr>
        <w:t xml:space="preserve">про проходження попереднього, періодичного та позачергового психіатричних оглядів, у тому числі на предмет вживання </w:t>
      </w:r>
      <w:proofErr w:type="spellStart"/>
      <w:r w:rsidRPr="00DC170D">
        <w:rPr>
          <w:bCs/>
          <w:color w:val="333333"/>
          <w:sz w:val="28"/>
          <w:shd w:val="clear" w:color="auto" w:fill="FFFFFF"/>
        </w:rPr>
        <w:t>психоактивних</w:t>
      </w:r>
      <w:proofErr w:type="spellEnd"/>
      <w:r w:rsidRPr="00DC170D">
        <w:rPr>
          <w:bCs/>
          <w:color w:val="333333"/>
          <w:sz w:val="28"/>
          <w:shd w:val="clear" w:color="auto" w:fill="FFFFFF"/>
        </w:rPr>
        <w:t xml:space="preserve"> речовин</w:t>
      </w:r>
      <w:r w:rsidRPr="00DC170D">
        <w:rPr>
          <w:sz w:val="28"/>
        </w:rPr>
        <w:t xml:space="preserve"> (форма 100-2/0);</w:t>
      </w:r>
    </w:p>
    <w:p w:rsidR="000827FE" w:rsidRPr="002F79CC" w:rsidRDefault="000827FE" w:rsidP="000827FE">
      <w:pPr>
        <w:ind w:firstLine="709"/>
        <w:contextualSpacing/>
        <w:jc w:val="both"/>
        <w:rPr>
          <w:sz w:val="28"/>
          <w:szCs w:val="28"/>
        </w:rPr>
      </w:pPr>
      <w:r w:rsidRPr="002F79CC">
        <w:rPr>
          <w:sz w:val="28"/>
        </w:rPr>
        <w:t xml:space="preserve">8) </w:t>
      </w:r>
      <w:r w:rsidRPr="002F79CC">
        <w:rPr>
          <w:sz w:val="28"/>
          <w:szCs w:val="28"/>
          <w:shd w:val="clear" w:color="auto" w:fill="FFFFFF"/>
        </w:rPr>
        <w:t xml:space="preserve">копію військово-облікового документа (посвідчення про приписку до призовної дільниці, військового квитка, тимчасового посвідчення військовозобов’язаного) або посвідчення особи військовослужбовця </w:t>
      </w:r>
      <w:r w:rsidRPr="002F79CC">
        <w:rPr>
          <w:sz w:val="28"/>
          <w:szCs w:val="28"/>
        </w:rPr>
        <w:t>(подається у вигляді копій всіх заповнених сторінок);</w:t>
      </w:r>
    </w:p>
    <w:p w:rsidR="000827FE" w:rsidRPr="002F79CC" w:rsidRDefault="000827FE" w:rsidP="000827FE">
      <w:pPr>
        <w:ind w:firstLine="709"/>
        <w:contextualSpacing/>
        <w:jc w:val="both"/>
        <w:rPr>
          <w:sz w:val="28"/>
          <w:szCs w:val="28"/>
        </w:rPr>
      </w:pPr>
      <w:r w:rsidRPr="002F79CC">
        <w:rPr>
          <w:sz w:val="28"/>
          <w:szCs w:val="28"/>
        </w:rPr>
        <w:t>9) довідка уповноваженого органу про відсутність судимості;</w:t>
      </w:r>
    </w:p>
    <w:p w:rsidR="000827FE" w:rsidRPr="002F79CC" w:rsidRDefault="000827FE" w:rsidP="000827FE">
      <w:pPr>
        <w:ind w:firstLine="709"/>
        <w:contextualSpacing/>
        <w:jc w:val="both"/>
        <w:rPr>
          <w:rFonts w:eastAsia="Calibri"/>
          <w:sz w:val="28"/>
          <w:szCs w:val="28"/>
          <w:shd w:val="clear" w:color="auto" w:fill="FFFFFF"/>
          <w:lang w:eastAsia="en-US"/>
        </w:rPr>
      </w:pPr>
      <w:r w:rsidRPr="002F79CC">
        <w:rPr>
          <w:rFonts w:eastAsia="Calibri"/>
          <w:sz w:val="28"/>
          <w:szCs w:val="28"/>
          <w:shd w:val="clear" w:color="auto" w:fill="FFFFFF"/>
          <w:lang w:eastAsia="en-US"/>
        </w:rPr>
        <w:t>10) державний сертифікат про рівень володіння державною мовою виданий Національною комісією зі стандартів державної мови.</w:t>
      </w:r>
    </w:p>
    <w:p w:rsidR="000827FE" w:rsidRPr="002F79CC" w:rsidRDefault="000827FE" w:rsidP="000827FE">
      <w:pPr>
        <w:ind w:firstLine="709"/>
        <w:contextualSpacing/>
        <w:jc w:val="both"/>
        <w:rPr>
          <w:rFonts w:eastAsia="Calibri"/>
          <w:sz w:val="28"/>
          <w:szCs w:val="28"/>
          <w:shd w:val="clear" w:color="auto" w:fill="FFFFFF"/>
          <w:lang w:eastAsia="en-US"/>
        </w:rPr>
      </w:pPr>
      <w:r w:rsidRPr="002F79CC">
        <w:rPr>
          <w:rFonts w:eastAsia="Calibri"/>
          <w:sz w:val="28"/>
          <w:szCs w:val="28"/>
          <w:shd w:val="clear" w:color="auto" w:fill="FFFFFF"/>
          <w:lang w:eastAsia="en-US"/>
        </w:rPr>
        <w:t>Особа, яка бажає взяти участь у конкурсі, має право додати до заяви про участь у конкурсі інші документи, крім зазначених у цьому переліку.</w:t>
      </w:r>
    </w:p>
    <w:p w:rsidR="000827FE" w:rsidRPr="002F79CC" w:rsidRDefault="000827FE" w:rsidP="000827FE">
      <w:pPr>
        <w:ind w:right="33" w:firstLine="709"/>
        <w:contextualSpacing/>
        <w:jc w:val="both"/>
        <w:rPr>
          <w:sz w:val="28"/>
          <w:szCs w:val="28"/>
        </w:rPr>
      </w:pPr>
      <w:r w:rsidRPr="002F79CC">
        <w:rPr>
          <w:sz w:val="28"/>
          <w:szCs w:val="28"/>
        </w:rPr>
        <w:t xml:space="preserve">Документи подаються з 08.30 год. </w:t>
      </w:r>
      <w:r>
        <w:rPr>
          <w:sz w:val="28"/>
          <w:szCs w:val="28"/>
        </w:rPr>
        <w:t>01 квітня 2024 року по 15</w:t>
      </w:r>
      <w:r w:rsidRPr="002F79CC">
        <w:rPr>
          <w:sz w:val="28"/>
          <w:szCs w:val="28"/>
        </w:rPr>
        <w:t xml:space="preserve">.30 год.                       </w:t>
      </w:r>
      <w:r>
        <w:rPr>
          <w:sz w:val="28"/>
          <w:szCs w:val="28"/>
        </w:rPr>
        <w:t>12 квітня 2024</w:t>
      </w:r>
      <w:r w:rsidRPr="002F79CC">
        <w:rPr>
          <w:sz w:val="28"/>
          <w:szCs w:val="28"/>
        </w:rPr>
        <w:t xml:space="preserve"> року за адресою: </w:t>
      </w:r>
      <w:r w:rsidRPr="00B279B7">
        <w:rPr>
          <w:sz w:val="28"/>
          <w:szCs w:val="28"/>
        </w:rPr>
        <w:t xml:space="preserve">м. Київ, </w:t>
      </w:r>
      <w:r>
        <w:rPr>
          <w:sz w:val="28"/>
          <w:szCs w:val="28"/>
        </w:rPr>
        <w:t>проспект</w:t>
      </w:r>
      <w:r w:rsidRPr="00B279B7">
        <w:rPr>
          <w:sz w:val="28"/>
          <w:szCs w:val="28"/>
        </w:rPr>
        <w:t xml:space="preserve"> </w:t>
      </w:r>
      <w:r>
        <w:rPr>
          <w:sz w:val="28"/>
          <w:szCs w:val="28"/>
        </w:rPr>
        <w:t xml:space="preserve">Соборності, 15/17, </w:t>
      </w:r>
      <w:proofErr w:type="spellStart"/>
      <w:r>
        <w:rPr>
          <w:sz w:val="28"/>
          <w:szCs w:val="28"/>
        </w:rPr>
        <w:t>каб</w:t>
      </w:r>
      <w:proofErr w:type="spellEnd"/>
      <w:r>
        <w:rPr>
          <w:sz w:val="28"/>
          <w:szCs w:val="28"/>
        </w:rPr>
        <w:t>. 402</w:t>
      </w:r>
      <w:r w:rsidRPr="00B279B7">
        <w:rPr>
          <w:sz w:val="28"/>
          <w:szCs w:val="28"/>
        </w:rPr>
        <w:t>.</w:t>
      </w:r>
    </w:p>
    <w:p w:rsidR="000827FE" w:rsidRPr="002F79CC" w:rsidRDefault="000827FE" w:rsidP="000827FE">
      <w:pPr>
        <w:ind w:firstLine="709"/>
        <w:contextualSpacing/>
        <w:jc w:val="both"/>
        <w:rPr>
          <w:sz w:val="28"/>
          <w:szCs w:val="28"/>
        </w:rPr>
      </w:pPr>
      <w:r w:rsidRPr="002F79CC">
        <w:rPr>
          <w:sz w:val="28"/>
          <w:szCs w:val="28"/>
        </w:rPr>
        <w:t>Особа, яка бажає взяти участь у конкурсі, перед складанням кваліфікаційного іспиту пред’являє конкурсній Комісії паспорт громадянина України.</w:t>
      </w:r>
    </w:p>
    <w:p w:rsidR="000827FE" w:rsidRPr="002F79CC" w:rsidRDefault="000827FE" w:rsidP="000827FE">
      <w:pPr>
        <w:pStyle w:val="ft01"/>
        <w:shd w:val="clear" w:color="auto" w:fill="FFFFFF"/>
        <w:spacing w:before="0" w:beforeAutospacing="0" w:after="0" w:afterAutospacing="0"/>
        <w:ind w:firstLine="709"/>
        <w:jc w:val="both"/>
        <w:textAlignment w:val="baseline"/>
        <w:rPr>
          <w:b/>
          <w:bCs/>
          <w:sz w:val="28"/>
          <w:szCs w:val="28"/>
        </w:rPr>
      </w:pPr>
    </w:p>
    <w:p w:rsidR="000827FE" w:rsidRPr="002F79CC" w:rsidRDefault="000827FE" w:rsidP="000827FE">
      <w:pPr>
        <w:pStyle w:val="ft01"/>
        <w:shd w:val="clear" w:color="auto" w:fill="FFFFFF"/>
        <w:spacing w:before="0" w:beforeAutospacing="0" w:after="0" w:afterAutospacing="0"/>
        <w:ind w:firstLine="709"/>
        <w:jc w:val="both"/>
        <w:textAlignment w:val="baseline"/>
        <w:rPr>
          <w:b/>
          <w:bCs/>
          <w:sz w:val="28"/>
          <w:szCs w:val="28"/>
        </w:rPr>
      </w:pPr>
      <w:r w:rsidRPr="002F79CC">
        <w:rPr>
          <w:b/>
          <w:bCs/>
          <w:sz w:val="28"/>
          <w:szCs w:val="28"/>
        </w:rPr>
        <w:t>5. Місце проведення конкурсу:</w:t>
      </w:r>
    </w:p>
    <w:p w:rsidR="000827FE" w:rsidRPr="002F79CC" w:rsidRDefault="000827FE" w:rsidP="000827FE">
      <w:pPr>
        <w:pStyle w:val="ft01"/>
        <w:shd w:val="clear" w:color="auto" w:fill="FFFFFF"/>
        <w:spacing w:before="0" w:beforeAutospacing="0" w:after="0" w:afterAutospacing="0"/>
        <w:ind w:firstLine="709"/>
        <w:jc w:val="both"/>
        <w:textAlignment w:val="baseline"/>
        <w:rPr>
          <w:sz w:val="28"/>
          <w:szCs w:val="28"/>
        </w:rPr>
      </w:pPr>
      <w:r w:rsidRPr="002F79CC">
        <w:rPr>
          <w:sz w:val="28"/>
          <w:szCs w:val="28"/>
        </w:rPr>
        <w:t>Територіальне управління Служби судової охорони у м. Києві та Київській області (м. Київ, проспект Соборності, 15</w:t>
      </w:r>
      <w:r w:rsidRPr="002F79CC">
        <w:rPr>
          <w:sz w:val="28"/>
          <w:szCs w:val="28"/>
          <w:lang w:val="ru-RU"/>
        </w:rPr>
        <w:t>/</w:t>
      </w:r>
      <w:r w:rsidRPr="002F79CC">
        <w:rPr>
          <w:sz w:val="28"/>
          <w:szCs w:val="28"/>
        </w:rPr>
        <w:t>17).</w:t>
      </w:r>
    </w:p>
    <w:p w:rsidR="000827FE" w:rsidRPr="002F79CC" w:rsidRDefault="000827FE" w:rsidP="000827FE">
      <w:pPr>
        <w:ind w:right="33"/>
        <w:contextualSpacing/>
        <w:jc w:val="both"/>
        <w:rPr>
          <w:b/>
          <w:bCs/>
          <w:sz w:val="28"/>
          <w:szCs w:val="28"/>
        </w:rPr>
      </w:pPr>
    </w:p>
    <w:p w:rsidR="000827FE" w:rsidRPr="002F79CC" w:rsidRDefault="000827FE" w:rsidP="000827FE">
      <w:pPr>
        <w:ind w:right="33" w:firstLine="709"/>
        <w:contextualSpacing/>
        <w:jc w:val="both"/>
        <w:rPr>
          <w:b/>
          <w:bCs/>
          <w:sz w:val="28"/>
          <w:szCs w:val="28"/>
        </w:rPr>
      </w:pPr>
      <w:r w:rsidRPr="002F79CC">
        <w:rPr>
          <w:b/>
          <w:bCs/>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0827FE" w:rsidRPr="002F79CC" w:rsidRDefault="000827FE" w:rsidP="000827FE">
      <w:pPr>
        <w:ind w:right="33" w:firstLine="709"/>
        <w:contextualSpacing/>
        <w:rPr>
          <w:bCs/>
          <w:sz w:val="28"/>
          <w:szCs w:val="28"/>
        </w:rPr>
      </w:pPr>
      <w:r>
        <w:rPr>
          <w:bCs/>
          <w:sz w:val="28"/>
          <w:szCs w:val="28"/>
        </w:rPr>
        <w:t>Лиман Дмитро Олександрович</w:t>
      </w:r>
      <w:r w:rsidRPr="002F79CC">
        <w:rPr>
          <w:bCs/>
          <w:sz w:val="28"/>
          <w:szCs w:val="28"/>
        </w:rPr>
        <w:t xml:space="preserve">, </w:t>
      </w:r>
      <w:r w:rsidRPr="002F79CC">
        <w:rPr>
          <w:sz w:val="28"/>
          <w:szCs w:val="28"/>
        </w:rPr>
        <w:t>050-818-06-03.</w:t>
      </w:r>
    </w:p>
    <w:p w:rsidR="000827FE" w:rsidRPr="002F79CC" w:rsidRDefault="000827FE" w:rsidP="000827FE">
      <w:pPr>
        <w:ind w:right="33"/>
        <w:contextualSpacing/>
        <w:rPr>
          <w:sz w:val="28"/>
          <w:szCs w:val="28"/>
        </w:rPr>
      </w:pPr>
    </w:p>
    <w:tbl>
      <w:tblPr>
        <w:tblW w:w="9508" w:type="dxa"/>
        <w:tblInd w:w="98" w:type="dxa"/>
        <w:tblLayout w:type="fixed"/>
        <w:tblLook w:val="0000" w:firstRow="0" w:lastRow="0" w:firstColumn="0" w:lastColumn="0" w:noHBand="0" w:noVBand="0"/>
      </w:tblPr>
      <w:tblGrid>
        <w:gridCol w:w="10"/>
        <w:gridCol w:w="3998"/>
        <w:gridCol w:w="10"/>
        <w:gridCol w:w="24"/>
        <w:gridCol w:w="5456"/>
        <w:gridCol w:w="10"/>
      </w:tblGrid>
      <w:tr w:rsidR="000827FE" w:rsidRPr="002F79CC" w:rsidTr="00FB4F87">
        <w:trPr>
          <w:gridBefore w:val="1"/>
          <w:wBefore w:w="10" w:type="dxa"/>
          <w:trHeight w:val="408"/>
        </w:trPr>
        <w:tc>
          <w:tcPr>
            <w:tcW w:w="9498" w:type="dxa"/>
            <w:gridSpan w:val="5"/>
          </w:tcPr>
          <w:p w:rsidR="000827FE" w:rsidRPr="002F79CC" w:rsidRDefault="000827FE" w:rsidP="00FB4F87">
            <w:pPr>
              <w:contextualSpacing/>
              <w:jc w:val="center"/>
              <w:rPr>
                <w:b/>
                <w:sz w:val="28"/>
                <w:szCs w:val="28"/>
              </w:rPr>
            </w:pPr>
          </w:p>
          <w:p w:rsidR="000827FE" w:rsidRPr="002F79CC" w:rsidRDefault="000827FE" w:rsidP="00FB4F87">
            <w:pPr>
              <w:contextualSpacing/>
              <w:jc w:val="center"/>
              <w:rPr>
                <w:b/>
                <w:sz w:val="28"/>
                <w:szCs w:val="28"/>
              </w:rPr>
            </w:pPr>
            <w:r w:rsidRPr="002F79CC">
              <w:rPr>
                <w:b/>
                <w:sz w:val="28"/>
                <w:szCs w:val="28"/>
              </w:rPr>
              <w:t>Кваліфікаційні вимоги</w:t>
            </w:r>
          </w:p>
          <w:p w:rsidR="000827FE" w:rsidRPr="002F79CC" w:rsidRDefault="000827FE" w:rsidP="00FB4F87">
            <w:pPr>
              <w:contextualSpacing/>
              <w:jc w:val="center"/>
              <w:rPr>
                <w:b/>
                <w:sz w:val="28"/>
                <w:szCs w:val="28"/>
              </w:rPr>
            </w:pPr>
          </w:p>
        </w:tc>
      </w:tr>
      <w:tr w:rsidR="000827FE" w:rsidRPr="002F79CC" w:rsidTr="00FB4F87">
        <w:trPr>
          <w:gridBefore w:val="1"/>
          <w:wBefore w:w="10" w:type="dxa"/>
          <w:trHeight w:val="408"/>
        </w:trPr>
        <w:tc>
          <w:tcPr>
            <w:tcW w:w="4032" w:type="dxa"/>
            <w:gridSpan w:val="3"/>
          </w:tcPr>
          <w:p w:rsidR="000827FE" w:rsidRPr="002F79CC" w:rsidRDefault="000827FE" w:rsidP="00FB4F87">
            <w:pPr>
              <w:contextualSpacing/>
              <w:jc w:val="both"/>
              <w:rPr>
                <w:sz w:val="28"/>
                <w:szCs w:val="28"/>
              </w:rPr>
            </w:pPr>
            <w:r w:rsidRPr="002F79CC">
              <w:rPr>
                <w:sz w:val="28"/>
                <w:szCs w:val="28"/>
              </w:rPr>
              <w:t>1. Освіта</w:t>
            </w:r>
          </w:p>
          <w:p w:rsidR="000827FE" w:rsidRPr="002F79CC" w:rsidRDefault="000827FE" w:rsidP="00FB4F87">
            <w:pPr>
              <w:contextualSpacing/>
              <w:jc w:val="both"/>
              <w:rPr>
                <w:sz w:val="28"/>
                <w:szCs w:val="28"/>
              </w:rPr>
            </w:pPr>
            <w:r w:rsidRPr="002F79CC">
              <w:rPr>
                <w:sz w:val="28"/>
                <w:szCs w:val="28"/>
              </w:rPr>
              <w:t xml:space="preserve">    </w:t>
            </w:r>
          </w:p>
          <w:p w:rsidR="000827FE" w:rsidRPr="002F79CC" w:rsidRDefault="000827FE" w:rsidP="00FB4F87">
            <w:pPr>
              <w:contextualSpacing/>
              <w:jc w:val="both"/>
              <w:rPr>
                <w:sz w:val="28"/>
                <w:szCs w:val="28"/>
              </w:rPr>
            </w:pPr>
            <w:r w:rsidRPr="002F79CC">
              <w:rPr>
                <w:sz w:val="28"/>
                <w:szCs w:val="28"/>
              </w:rPr>
              <w:t xml:space="preserve">  Ступінь вищої освіти</w:t>
            </w:r>
          </w:p>
        </w:tc>
        <w:tc>
          <w:tcPr>
            <w:tcW w:w="5466" w:type="dxa"/>
            <w:gridSpan w:val="2"/>
          </w:tcPr>
          <w:p w:rsidR="000827FE" w:rsidRPr="002F79CC" w:rsidRDefault="000827FE" w:rsidP="00FB4F87">
            <w:pPr>
              <w:ind w:left="6"/>
              <w:contextualSpacing/>
              <w:jc w:val="both"/>
              <w:rPr>
                <w:sz w:val="28"/>
              </w:rPr>
            </w:pPr>
            <w:r w:rsidRPr="002F79CC">
              <w:rPr>
                <w:sz w:val="28"/>
              </w:rPr>
              <w:t xml:space="preserve">вища освіта; </w:t>
            </w:r>
          </w:p>
          <w:p w:rsidR="000827FE" w:rsidRPr="002F79CC" w:rsidRDefault="000827FE" w:rsidP="00FB4F87">
            <w:pPr>
              <w:ind w:left="6"/>
              <w:contextualSpacing/>
              <w:jc w:val="both"/>
              <w:rPr>
                <w:sz w:val="28"/>
              </w:rPr>
            </w:pPr>
          </w:p>
          <w:p w:rsidR="000827FE" w:rsidRPr="002F79CC" w:rsidRDefault="000827FE" w:rsidP="00FB4F87">
            <w:pPr>
              <w:ind w:left="6"/>
              <w:contextualSpacing/>
              <w:jc w:val="both"/>
              <w:rPr>
                <w:sz w:val="28"/>
              </w:rPr>
            </w:pPr>
            <w:r w:rsidRPr="002F79CC">
              <w:rPr>
                <w:sz w:val="28"/>
              </w:rPr>
              <w:t>не нижче бакалавра.</w:t>
            </w:r>
          </w:p>
          <w:p w:rsidR="000827FE" w:rsidRPr="002F79CC" w:rsidRDefault="000827FE" w:rsidP="00FB4F87">
            <w:pPr>
              <w:contextualSpacing/>
              <w:jc w:val="both"/>
              <w:rPr>
                <w:sz w:val="28"/>
                <w:szCs w:val="28"/>
              </w:rPr>
            </w:pPr>
          </w:p>
        </w:tc>
      </w:tr>
      <w:tr w:rsidR="000827FE" w:rsidRPr="002F79CC" w:rsidTr="00FB4F87">
        <w:trPr>
          <w:gridBefore w:val="1"/>
          <w:wBefore w:w="10" w:type="dxa"/>
          <w:trHeight w:val="408"/>
        </w:trPr>
        <w:tc>
          <w:tcPr>
            <w:tcW w:w="4032" w:type="dxa"/>
            <w:gridSpan w:val="3"/>
          </w:tcPr>
          <w:p w:rsidR="000827FE" w:rsidRPr="002F79CC" w:rsidRDefault="000827FE" w:rsidP="00FB4F87">
            <w:pPr>
              <w:contextualSpacing/>
              <w:jc w:val="both"/>
              <w:rPr>
                <w:sz w:val="28"/>
                <w:szCs w:val="28"/>
              </w:rPr>
            </w:pPr>
            <w:r w:rsidRPr="002F79CC">
              <w:rPr>
                <w:sz w:val="28"/>
                <w:szCs w:val="28"/>
              </w:rPr>
              <w:t>2. Досвід роботи</w:t>
            </w:r>
          </w:p>
        </w:tc>
        <w:tc>
          <w:tcPr>
            <w:tcW w:w="5466" w:type="dxa"/>
            <w:gridSpan w:val="2"/>
          </w:tcPr>
          <w:p w:rsidR="000827FE" w:rsidRPr="002F79CC" w:rsidRDefault="000827FE" w:rsidP="00FB4F87">
            <w:pPr>
              <w:ind w:left="6"/>
              <w:contextualSpacing/>
              <w:jc w:val="both"/>
              <w:rPr>
                <w:sz w:val="28"/>
              </w:rPr>
            </w:pPr>
            <w:r w:rsidRPr="002F79CC">
              <w:rPr>
                <w:sz w:val="28"/>
                <w:lang w:val="ru-RU"/>
              </w:rPr>
              <w:t xml:space="preserve">без </w:t>
            </w:r>
            <w:proofErr w:type="spellStart"/>
            <w:r w:rsidRPr="002F79CC">
              <w:rPr>
                <w:sz w:val="28"/>
                <w:lang w:val="ru-RU"/>
              </w:rPr>
              <w:t>досвіду</w:t>
            </w:r>
            <w:proofErr w:type="spellEnd"/>
            <w:r w:rsidRPr="002F79CC">
              <w:rPr>
                <w:sz w:val="28"/>
                <w:lang w:val="ru-RU"/>
              </w:rPr>
              <w:t xml:space="preserve"> </w:t>
            </w:r>
            <w:proofErr w:type="spellStart"/>
            <w:r w:rsidRPr="002F79CC">
              <w:rPr>
                <w:sz w:val="28"/>
                <w:lang w:val="ru-RU"/>
              </w:rPr>
              <w:t>роботи</w:t>
            </w:r>
            <w:proofErr w:type="spellEnd"/>
            <w:r w:rsidRPr="002F79CC">
              <w:rPr>
                <w:sz w:val="28"/>
              </w:rPr>
              <w:t>.</w:t>
            </w:r>
          </w:p>
          <w:p w:rsidR="000827FE" w:rsidRPr="002F79CC" w:rsidRDefault="000827FE" w:rsidP="00FB4F87">
            <w:pPr>
              <w:spacing w:before="240"/>
              <w:ind w:left="6"/>
              <w:contextualSpacing/>
              <w:jc w:val="both"/>
              <w:rPr>
                <w:sz w:val="28"/>
                <w:szCs w:val="28"/>
              </w:rPr>
            </w:pPr>
          </w:p>
        </w:tc>
      </w:tr>
      <w:tr w:rsidR="000827FE" w:rsidRPr="002F79CC" w:rsidTr="00FB4F87">
        <w:trPr>
          <w:gridBefore w:val="1"/>
          <w:wBefore w:w="10" w:type="dxa"/>
          <w:trHeight w:val="408"/>
        </w:trPr>
        <w:tc>
          <w:tcPr>
            <w:tcW w:w="4032" w:type="dxa"/>
            <w:gridSpan w:val="3"/>
          </w:tcPr>
          <w:p w:rsidR="000827FE" w:rsidRPr="002F79CC" w:rsidRDefault="000827FE" w:rsidP="00FB4F87">
            <w:pPr>
              <w:contextualSpacing/>
              <w:jc w:val="both"/>
              <w:rPr>
                <w:sz w:val="28"/>
                <w:szCs w:val="28"/>
              </w:rPr>
            </w:pPr>
            <w:r w:rsidRPr="002F79CC">
              <w:rPr>
                <w:sz w:val="28"/>
                <w:szCs w:val="28"/>
              </w:rPr>
              <w:t>3. Володіння державною мовою</w:t>
            </w:r>
          </w:p>
        </w:tc>
        <w:tc>
          <w:tcPr>
            <w:tcW w:w="5466" w:type="dxa"/>
            <w:gridSpan w:val="2"/>
          </w:tcPr>
          <w:p w:rsidR="000827FE" w:rsidRPr="002F79CC" w:rsidRDefault="000827FE" w:rsidP="00FB4F87">
            <w:pPr>
              <w:contextualSpacing/>
              <w:jc w:val="both"/>
              <w:rPr>
                <w:sz w:val="28"/>
                <w:szCs w:val="28"/>
              </w:rPr>
            </w:pPr>
            <w:r w:rsidRPr="002F79CC">
              <w:rPr>
                <w:sz w:val="28"/>
                <w:szCs w:val="28"/>
              </w:rPr>
              <w:t>вільне володіння державною мовою</w:t>
            </w:r>
          </w:p>
          <w:p w:rsidR="000827FE" w:rsidRPr="002F79CC" w:rsidRDefault="000827FE" w:rsidP="00FB4F87">
            <w:pPr>
              <w:contextualSpacing/>
              <w:jc w:val="both"/>
              <w:rPr>
                <w:sz w:val="28"/>
                <w:szCs w:val="28"/>
              </w:rPr>
            </w:pPr>
            <w:r w:rsidRPr="002F79CC">
              <w:rPr>
                <w:sz w:val="28"/>
                <w:szCs w:val="28"/>
              </w:rPr>
              <w:t>відповідно до вимог Закону України «Про</w:t>
            </w:r>
          </w:p>
          <w:p w:rsidR="000827FE" w:rsidRPr="002F79CC" w:rsidRDefault="000827FE" w:rsidP="00FB4F87">
            <w:pPr>
              <w:contextualSpacing/>
              <w:jc w:val="both"/>
              <w:rPr>
                <w:sz w:val="28"/>
                <w:szCs w:val="28"/>
              </w:rPr>
            </w:pPr>
            <w:r w:rsidRPr="002F79CC">
              <w:rPr>
                <w:sz w:val="28"/>
                <w:szCs w:val="28"/>
              </w:rPr>
              <w:t>забезпечення функціонування української</w:t>
            </w:r>
          </w:p>
          <w:p w:rsidR="000827FE" w:rsidRPr="002F79CC" w:rsidRDefault="000827FE" w:rsidP="00FB4F87">
            <w:pPr>
              <w:contextualSpacing/>
              <w:jc w:val="both"/>
              <w:rPr>
                <w:sz w:val="28"/>
                <w:szCs w:val="28"/>
              </w:rPr>
            </w:pPr>
            <w:r w:rsidRPr="002F79CC">
              <w:rPr>
                <w:sz w:val="28"/>
                <w:szCs w:val="28"/>
              </w:rPr>
              <w:t>мови як державної».</w:t>
            </w:r>
          </w:p>
          <w:p w:rsidR="000827FE" w:rsidRPr="002F79CC" w:rsidRDefault="000827FE" w:rsidP="00FB4F87">
            <w:pPr>
              <w:contextualSpacing/>
              <w:jc w:val="both"/>
              <w:rPr>
                <w:sz w:val="28"/>
                <w:szCs w:val="28"/>
              </w:rPr>
            </w:pPr>
          </w:p>
        </w:tc>
      </w:tr>
      <w:tr w:rsidR="000827FE" w:rsidRPr="002F79CC" w:rsidTr="00FB4F87">
        <w:trPr>
          <w:gridBefore w:val="1"/>
          <w:wBefore w:w="10" w:type="dxa"/>
          <w:trHeight w:val="408"/>
        </w:trPr>
        <w:tc>
          <w:tcPr>
            <w:tcW w:w="9498" w:type="dxa"/>
            <w:gridSpan w:val="5"/>
          </w:tcPr>
          <w:p w:rsidR="000827FE" w:rsidRPr="002F79CC" w:rsidRDefault="000827FE" w:rsidP="00FB4F87">
            <w:pPr>
              <w:contextualSpacing/>
              <w:jc w:val="center"/>
              <w:rPr>
                <w:b/>
                <w:sz w:val="28"/>
                <w:szCs w:val="28"/>
              </w:rPr>
            </w:pPr>
            <w:r w:rsidRPr="002F79CC">
              <w:rPr>
                <w:b/>
                <w:sz w:val="28"/>
                <w:szCs w:val="28"/>
              </w:rPr>
              <w:t>Вимоги до компетентності</w:t>
            </w:r>
          </w:p>
          <w:p w:rsidR="000827FE" w:rsidRPr="002F79CC" w:rsidRDefault="000827FE" w:rsidP="00FB4F87">
            <w:pPr>
              <w:contextualSpacing/>
              <w:jc w:val="center"/>
              <w:rPr>
                <w:b/>
                <w:sz w:val="28"/>
                <w:szCs w:val="28"/>
              </w:rPr>
            </w:pPr>
          </w:p>
        </w:tc>
      </w:tr>
      <w:tr w:rsidR="000827FE" w:rsidRPr="002F79CC" w:rsidTr="00FB4F87">
        <w:trPr>
          <w:gridBefore w:val="1"/>
          <w:wBefore w:w="10" w:type="dxa"/>
          <w:trHeight w:val="408"/>
        </w:trPr>
        <w:tc>
          <w:tcPr>
            <w:tcW w:w="4008" w:type="dxa"/>
            <w:gridSpan w:val="2"/>
          </w:tcPr>
          <w:p w:rsidR="000827FE" w:rsidRPr="002F79CC" w:rsidRDefault="000827FE" w:rsidP="00FB4F87">
            <w:pPr>
              <w:spacing w:line="223" w:lineRule="auto"/>
              <w:contextualSpacing/>
              <w:rPr>
                <w:sz w:val="28"/>
                <w:szCs w:val="28"/>
              </w:rPr>
            </w:pPr>
            <w:r w:rsidRPr="002F79CC">
              <w:rPr>
                <w:sz w:val="28"/>
                <w:szCs w:val="28"/>
              </w:rPr>
              <w:t>1. Наявність лідерських якостей</w:t>
            </w:r>
          </w:p>
        </w:tc>
        <w:tc>
          <w:tcPr>
            <w:tcW w:w="5490" w:type="dxa"/>
            <w:gridSpan w:val="3"/>
          </w:tcPr>
          <w:p w:rsidR="000827FE" w:rsidRPr="00720794" w:rsidRDefault="000827FE" w:rsidP="00FB4F87">
            <w:pPr>
              <w:contextualSpacing/>
              <w:jc w:val="both"/>
              <w:rPr>
                <w:sz w:val="28"/>
                <w:szCs w:val="28"/>
              </w:rPr>
            </w:pPr>
            <w:r w:rsidRPr="00720794">
              <w:rPr>
                <w:sz w:val="28"/>
                <w:szCs w:val="28"/>
              </w:rPr>
              <w:t>встановлення цілей, пріоритетів та</w:t>
            </w:r>
          </w:p>
          <w:p w:rsidR="000827FE" w:rsidRPr="00720794" w:rsidRDefault="000827FE" w:rsidP="00FB4F87">
            <w:pPr>
              <w:contextualSpacing/>
              <w:jc w:val="both"/>
              <w:rPr>
                <w:sz w:val="28"/>
                <w:szCs w:val="28"/>
              </w:rPr>
            </w:pPr>
            <w:r w:rsidRPr="00720794">
              <w:rPr>
                <w:sz w:val="28"/>
                <w:szCs w:val="28"/>
              </w:rPr>
              <w:t>орієнтирів;</w:t>
            </w:r>
          </w:p>
          <w:p w:rsidR="000827FE" w:rsidRPr="00720794" w:rsidRDefault="000827FE" w:rsidP="00FB4F87">
            <w:pPr>
              <w:contextualSpacing/>
              <w:jc w:val="both"/>
              <w:rPr>
                <w:sz w:val="28"/>
                <w:szCs w:val="28"/>
              </w:rPr>
            </w:pPr>
            <w:r w:rsidRPr="00720794">
              <w:rPr>
                <w:sz w:val="28"/>
                <w:szCs w:val="28"/>
              </w:rPr>
              <w:t>стратегічне планування;</w:t>
            </w:r>
          </w:p>
          <w:p w:rsidR="000827FE" w:rsidRPr="00720794" w:rsidRDefault="000827FE" w:rsidP="00FB4F87">
            <w:pPr>
              <w:contextualSpacing/>
              <w:jc w:val="both"/>
              <w:rPr>
                <w:sz w:val="28"/>
                <w:szCs w:val="28"/>
              </w:rPr>
            </w:pPr>
            <w:r w:rsidRPr="00720794">
              <w:rPr>
                <w:sz w:val="28"/>
                <w:szCs w:val="28"/>
              </w:rPr>
              <w:t>багатофункціональність;</w:t>
            </w:r>
          </w:p>
          <w:p w:rsidR="000827FE" w:rsidRPr="00720794" w:rsidRDefault="000827FE" w:rsidP="00FB4F87">
            <w:pPr>
              <w:contextualSpacing/>
              <w:jc w:val="both"/>
              <w:rPr>
                <w:sz w:val="28"/>
                <w:szCs w:val="28"/>
              </w:rPr>
            </w:pPr>
            <w:r w:rsidRPr="00720794">
              <w:rPr>
                <w:sz w:val="28"/>
                <w:szCs w:val="28"/>
              </w:rPr>
              <w:t>ведення ділових переговорів;</w:t>
            </w:r>
          </w:p>
          <w:p w:rsidR="000827FE" w:rsidRPr="002F79CC" w:rsidRDefault="000827FE" w:rsidP="00FB4F87">
            <w:pPr>
              <w:spacing w:line="223" w:lineRule="auto"/>
              <w:contextualSpacing/>
              <w:jc w:val="both"/>
              <w:rPr>
                <w:sz w:val="28"/>
                <w:szCs w:val="28"/>
              </w:rPr>
            </w:pPr>
            <w:r w:rsidRPr="00720794">
              <w:rPr>
                <w:sz w:val="28"/>
                <w:szCs w:val="28"/>
              </w:rPr>
              <w:t>досягнення кінцевих результатів</w:t>
            </w:r>
            <w:r>
              <w:rPr>
                <w:sz w:val="28"/>
                <w:szCs w:val="28"/>
              </w:rPr>
              <w:t>.</w:t>
            </w:r>
          </w:p>
        </w:tc>
      </w:tr>
      <w:tr w:rsidR="000827FE" w:rsidRPr="002F79CC" w:rsidTr="00FB4F87">
        <w:trPr>
          <w:gridBefore w:val="1"/>
          <w:wBefore w:w="10" w:type="dxa"/>
          <w:trHeight w:val="408"/>
        </w:trPr>
        <w:tc>
          <w:tcPr>
            <w:tcW w:w="4008" w:type="dxa"/>
            <w:gridSpan w:val="2"/>
          </w:tcPr>
          <w:p w:rsidR="000827FE" w:rsidRPr="00720794" w:rsidRDefault="000827FE" w:rsidP="00FB4F87">
            <w:pPr>
              <w:contextualSpacing/>
              <w:rPr>
                <w:sz w:val="28"/>
                <w:szCs w:val="28"/>
              </w:rPr>
            </w:pPr>
            <w:r w:rsidRPr="00720794">
              <w:rPr>
                <w:sz w:val="28"/>
                <w:szCs w:val="28"/>
              </w:rPr>
              <w:t>2. Аналітичні здібності</w:t>
            </w:r>
          </w:p>
        </w:tc>
        <w:tc>
          <w:tcPr>
            <w:tcW w:w="5490" w:type="dxa"/>
            <w:gridSpan w:val="3"/>
          </w:tcPr>
          <w:p w:rsidR="000827FE" w:rsidRDefault="000827FE" w:rsidP="00FB4F87">
            <w:pPr>
              <w:shd w:val="clear" w:color="auto" w:fill="FFFFFF"/>
              <w:jc w:val="both"/>
              <w:rPr>
                <w:sz w:val="28"/>
                <w:szCs w:val="28"/>
              </w:rPr>
            </w:pPr>
            <w:r w:rsidRPr="00720794">
              <w:rPr>
                <w:sz w:val="28"/>
                <w:szCs w:val="28"/>
              </w:rPr>
              <w:t xml:space="preserve">здатність систематизувати, узагальнювати інформацію; </w:t>
            </w:r>
          </w:p>
          <w:p w:rsidR="000827FE" w:rsidRDefault="000827FE" w:rsidP="00FB4F87">
            <w:pPr>
              <w:shd w:val="clear" w:color="auto" w:fill="FFFFFF"/>
              <w:jc w:val="both"/>
              <w:rPr>
                <w:sz w:val="28"/>
                <w:szCs w:val="28"/>
              </w:rPr>
            </w:pPr>
            <w:r w:rsidRPr="00720794">
              <w:rPr>
                <w:sz w:val="28"/>
                <w:szCs w:val="28"/>
              </w:rPr>
              <w:t xml:space="preserve">гнучкість; </w:t>
            </w:r>
          </w:p>
          <w:p w:rsidR="000827FE" w:rsidRPr="00720794" w:rsidRDefault="000827FE" w:rsidP="00FB4F87">
            <w:pPr>
              <w:shd w:val="clear" w:color="auto" w:fill="FFFFFF"/>
              <w:jc w:val="both"/>
              <w:rPr>
                <w:sz w:val="28"/>
                <w:szCs w:val="28"/>
              </w:rPr>
            </w:pPr>
            <w:r w:rsidRPr="00720794">
              <w:rPr>
                <w:sz w:val="28"/>
                <w:szCs w:val="28"/>
              </w:rPr>
              <w:t>проникливість</w:t>
            </w:r>
          </w:p>
        </w:tc>
      </w:tr>
      <w:tr w:rsidR="000827FE" w:rsidRPr="002F79CC" w:rsidTr="00FB4F87">
        <w:trPr>
          <w:gridBefore w:val="1"/>
          <w:wBefore w:w="10" w:type="dxa"/>
          <w:trHeight w:val="408"/>
        </w:trPr>
        <w:tc>
          <w:tcPr>
            <w:tcW w:w="4008" w:type="dxa"/>
            <w:gridSpan w:val="2"/>
          </w:tcPr>
          <w:p w:rsidR="000827FE" w:rsidRPr="00D45DC2" w:rsidRDefault="000827FE" w:rsidP="00FB4F87">
            <w:pPr>
              <w:contextualSpacing/>
              <w:rPr>
                <w:sz w:val="28"/>
                <w:szCs w:val="28"/>
              </w:rPr>
            </w:pPr>
            <w:r w:rsidRPr="00D45DC2">
              <w:rPr>
                <w:sz w:val="28"/>
                <w:szCs w:val="28"/>
              </w:rPr>
              <w:t xml:space="preserve">3. </w:t>
            </w:r>
            <w:r w:rsidRPr="00D0672C">
              <w:rPr>
                <w:sz w:val="28"/>
              </w:rPr>
              <w:t>Комунікація та взаємодія</w:t>
            </w:r>
          </w:p>
        </w:tc>
        <w:tc>
          <w:tcPr>
            <w:tcW w:w="5490" w:type="dxa"/>
            <w:gridSpan w:val="3"/>
          </w:tcPr>
          <w:p w:rsidR="000827FE" w:rsidRDefault="000827FE" w:rsidP="00FB4F87">
            <w:pPr>
              <w:spacing w:line="223" w:lineRule="auto"/>
              <w:contextualSpacing/>
              <w:jc w:val="both"/>
              <w:rPr>
                <w:sz w:val="28"/>
              </w:rPr>
            </w:pPr>
            <w:r w:rsidRPr="00720794">
              <w:rPr>
                <w:sz w:val="28"/>
              </w:rPr>
              <w:t xml:space="preserve">ведення ділових переговорів; </w:t>
            </w:r>
          </w:p>
          <w:p w:rsidR="000827FE" w:rsidRPr="00720794" w:rsidRDefault="000827FE" w:rsidP="00FB4F87">
            <w:pPr>
              <w:spacing w:line="223" w:lineRule="auto"/>
              <w:contextualSpacing/>
              <w:jc w:val="both"/>
              <w:rPr>
                <w:sz w:val="28"/>
              </w:rPr>
            </w:pPr>
            <w:r w:rsidRPr="00720794">
              <w:rPr>
                <w:sz w:val="28"/>
              </w:rPr>
              <w:t>вміння</w:t>
            </w:r>
            <w:r>
              <w:rPr>
                <w:sz w:val="28"/>
              </w:rPr>
              <w:t xml:space="preserve"> </w:t>
            </w:r>
            <w:r w:rsidRPr="00720794">
              <w:rPr>
                <w:sz w:val="28"/>
              </w:rPr>
              <w:t>здійснювати ефективну комунікацію та</w:t>
            </w:r>
            <w:r>
              <w:rPr>
                <w:sz w:val="28"/>
              </w:rPr>
              <w:t xml:space="preserve"> </w:t>
            </w:r>
            <w:r w:rsidRPr="00720794">
              <w:rPr>
                <w:sz w:val="28"/>
              </w:rPr>
              <w:t>проводити публічні виступи, перемовини</w:t>
            </w:r>
          </w:p>
          <w:p w:rsidR="000827FE" w:rsidRDefault="000827FE" w:rsidP="00FB4F87">
            <w:pPr>
              <w:contextualSpacing/>
              <w:jc w:val="both"/>
              <w:rPr>
                <w:sz w:val="28"/>
              </w:rPr>
            </w:pPr>
            <w:r w:rsidRPr="00720794">
              <w:rPr>
                <w:sz w:val="28"/>
              </w:rPr>
              <w:t xml:space="preserve">тощо; </w:t>
            </w:r>
          </w:p>
          <w:p w:rsidR="000827FE" w:rsidRPr="00D45DC2" w:rsidRDefault="000827FE" w:rsidP="00FB4F87">
            <w:pPr>
              <w:contextualSpacing/>
              <w:jc w:val="both"/>
              <w:rPr>
                <w:sz w:val="28"/>
                <w:szCs w:val="28"/>
              </w:rPr>
            </w:pPr>
            <w:r w:rsidRPr="00720794">
              <w:rPr>
                <w:sz w:val="28"/>
              </w:rPr>
              <w:t>відкритість</w:t>
            </w:r>
          </w:p>
        </w:tc>
      </w:tr>
      <w:tr w:rsidR="000827FE" w:rsidRPr="002F79CC" w:rsidTr="00FB4F87">
        <w:trPr>
          <w:gridBefore w:val="1"/>
          <w:wBefore w:w="10" w:type="dxa"/>
          <w:trHeight w:val="408"/>
        </w:trPr>
        <w:tc>
          <w:tcPr>
            <w:tcW w:w="4008" w:type="dxa"/>
            <w:gridSpan w:val="2"/>
          </w:tcPr>
          <w:p w:rsidR="000827FE" w:rsidRPr="00D45DC2" w:rsidRDefault="000827FE" w:rsidP="00FB4F87">
            <w:pPr>
              <w:contextualSpacing/>
              <w:rPr>
                <w:sz w:val="28"/>
                <w:szCs w:val="28"/>
              </w:rPr>
            </w:pPr>
            <w:r w:rsidRPr="00D45DC2">
              <w:rPr>
                <w:sz w:val="28"/>
                <w:szCs w:val="28"/>
              </w:rPr>
              <w:t>4. Особистісні компетенції</w:t>
            </w:r>
          </w:p>
        </w:tc>
        <w:tc>
          <w:tcPr>
            <w:tcW w:w="5490" w:type="dxa"/>
            <w:gridSpan w:val="3"/>
          </w:tcPr>
          <w:p w:rsidR="000827FE" w:rsidRDefault="000827FE" w:rsidP="00FB4F87">
            <w:pPr>
              <w:spacing w:line="223" w:lineRule="auto"/>
              <w:contextualSpacing/>
              <w:jc w:val="both"/>
              <w:rPr>
                <w:sz w:val="28"/>
                <w:szCs w:val="28"/>
              </w:rPr>
            </w:pPr>
            <w:r w:rsidRPr="00720794">
              <w:rPr>
                <w:sz w:val="28"/>
                <w:szCs w:val="28"/>
              </w:rPr>
              <w:t>комунікабельність, принциповість та</w:t>
            </w:r>
            <w:r>
              <w:rPr>
                <w:sz w:val="28"/>
                <w:szCs w:val="28"/>
              </w:rPr>
              <w:t xml:space="preserve"> </w:t>
            </w:r>
            <w:r w:rsidRPr="00720794">
              <w:rPr>
                <w:sz w:val="28"/>
                <w:szCs w:val="28"/>
              </w:rPr>
              <w:t>наполегливість під час виконання</w:t>
            </w:r>
            <w:r>
              <w:rPr>
                <w:sz w:val="28"/>
                <w:szCs w:val="28"/>
              </w:rPr>
              <w:t xml:space="preserve"> </w:t>
            </w:r>
            <w:r w:rsidRPr="00720794">
              <w:rPr>
                <w:sz w:val="28"/>
                <w:szCs w:val="28"/>
              </w:rPr>
              <w:t xml:space="preserve">поставлених завдань; </w:t>
            </w:r>
          </w:p>
          <w:p w:rsidR="000827FE" w:rsidRPr="00720794" w:rsidRDefault="000827FE" w:rsidP="00FB4F87">
            <w:pPr>
              <w:spacing w:line="223" w:lineRule="auto"/>
              <w:contextualSpacing/>
              <w:jc w:val="both"/>
              <w:rPr>
                <w:sz w:val="28"/>
                <w:szCs w:val="28"/>
              </w:rPr>
            </w:pPr>
            <w:r w:rsidRPr="00720794">
              <w:rPr>
                <w:sz w:val="28"/>
                <w:szCs w:val="28"/>
              </w:rPr>
              <w:t>дотримання</w:t>
            </w:r>
            <w:r>
              <w:rPr>
                <w:sz w:val="28"/>
                <w:szCs w:val="28"/>
              </w:rPr>
              <w:t xml:space="preserve"> </w:t>
            </w:r>
            <w:r w:rsidRPr="00720794">
              <w:rPr>
                <w:sz w:val="28"/>
                <w:szCs w:val="28"/>
              </w:rPr>
              <w:t>встановлених часових показників;</w:t>
            </w:r>
          </w:p>
          <w:p w:rsidR="000827FE" w:rsidRDefault="000827FE" w:rsidP="00FB4F87">
            <w:pPr>
              <w:spacing w:line="223" w:lineRule="auto"/>
              <w:contextualSpacing/>
              <w:jc w:val="both"/>
              <w:rPr>
                <w:sz w:val="28"/>
                <w:szCs w:val="28"/>
              </w:rPr>
            </w:pPr>
            <w:r w:rsidRPr="00720794">
              <w:rPr>
                <w:sz w:val="28"/>
                <w:szCs w:val="28"/>
              </w:rPr>
              <w:t xml:space="preserve">системність; </w:t>
            </w:r>
          </w:p>
          <w:p w:rsidR="000827FE" w:rsidRDefault="000827FE" w:rsidP="00FB4F87">
            <w:pPr>
              <w:spacing w:line="223" w:lineRule="auto"/>
              <w:contextualSpacing/>
              <w:jc w:val="both"/>
              <w:rPr>
                <w:sz w:val="28"/>
                <w:szCs w:val="28"/>
              </w:rPr>
            </w:pPr>
            <w:r w:rsidRPr="00720794">
              <w:rPr>
                <w:sz w:val="28"/>
                <w:szCs w:val="28"/>
              </w:rPr>
              <w:t>самоорганізація та</w:t>
            </w:r>
            <w:r>
              <w:rPr>
                <w:sz w:val="28"/>
                <w:szCs w:val="28"/>
              </w:rPr>
              <w:t xml:space="preserve"> </w:t>
            </w:r>
            <w:r w:rsidRPr="00720794">
              <w:rPr>
                <w:sz w:val="28"/>
                <w:szCs w:val="28"/>
              </w:rPr>
              <w:t xml:space="preserve">саморозвиток; </w:t>
            </w:r>
          </w:p>
          <w:p w:rsidR="000827FE" w:rsidRPr="00D76359" w:rsidRDefault="000827FE" w:rsidP="00FB4F87">
            <w:pPr>
              <w:spacing w:line="223" w:lineRule="auto"/>
              <w:contextualSpacing/>
              <w:jc w:val="both"/>
              <w:rPr>
                <w:sz w:val="28"/>
                <w:szCs w:val="28"/>
              </w:rPr>
            </w:pPr>
            <w:r w:rsidRPr="00720794">
              <w:rPr>
                <w:sz w:val="28"/>
                <w:szCs w:val="28"/>
              </w:rPr>
              <w:t>політична нейтральність</w:t>
            </w:r>
          </w:p>
        </w:tc>
      </w:tr>
      <w:tr w:rsidR="000827FE" w:rsidRPr="002F79CC" w:rsidTr="00FB4F87">
        <w:trPr>
          <w:gridBefore w:val="1"/>
          <w:wBefore w:w="10" w:type="dxa"/>
          <w:trHeight w:val="408"/>
        </w:trPr>
        <w:tc>
          <w:tcPr>
            <w:tcW w:w="4008" w:type="dxa"/>
            <w:gridSpan w:val="2"/>
          </w:tcPr>
          <w:p w:rsidR="000827FE" w:rsidRPr="00720794" w:rsidRDefault="000827FE" w:rsidP="00FB4F87">
            <w:pPr>
              <w:contextualSpacing/>
              <w:rPr>
                <w:sz w:val="28"/>
                <w:szCs w:val="28"/>
              </w:rPr>
            </w:pPr>
            <w:r w:rsidRPr="00720794">
              <w:rPr>
                <w:sz w:val="28"/>
                <w:szCs w:val="28"/>
              </w:rPr>
              <w:t>5. Вміння працювати в колективі</w:t>
            </w:r>
          </w:p>
        </w:tc>
        <w:tc>
          <w:tcPr>
            <w:tcW w:w="5490" w:type="dxa"/>
            <w:gridSpan w:val="3"/>
          </w:tcPr>
          <w:p w:rsidR="000827FE" w:rsidRPr="00720794" w:rsidRDefault="000827FE" w:rsidP="00FB4F87">
            <w:pPr>
              <w:contextualSpacing/>
              <w:jc w:val="both"/>
              <w:rPr>
                <w:sz w:val="28"/>
                <w:szCs w:val="28"/>
              </w:rPr>
            </w:pPr>
            <w:r w:rsidRPr="00720794">
              <w:rPr>
                <w:sz w:val="28"/>
                <w:szCs w:val="28"/>
              </w:rPr>
              <w:t xml:space="preserve">орієнтація на досягнення ефективного результату діяльності підрозділу; неупереджене ставлення та повага до колег </w:t>
            </w:r>
          </w:p>
        </w:tc>
      </w:tr>
      <w:tr w:rsidR="000827FE" w:rsidRPr="002F79CC" w:rsidTr="00FB4F87">
        <w:trPr>
          <w:gridBefore w:val="1"/>
          <w:wBefore w:w="10" w:type="dxa"/>
          <w:trHeight w:val="408"/>
        </w:trPr>
        <w:tc>
          <w:tcPr>
            <w:tcW w:w="4008" w:type="dxa"/>
            <w:gridSpan w:val="2"/>
          </w:tcPr>
          <w:p w:rsidR="000827FE" w:rsidRPr="00D45DC2" w:rsidRDefault="000827FE" w:rsidP="00FB4F87">
            <w:pPr>
              <w:contextualSpacing/>
              <w:rPr>
                <w:sz w:val="28"/>
                <w:szCs w:val="28"/>
              </w:rPr>
            </w:pPr>
            <w:r>
              <w:rPr>
                <w:sz w:val="28"/>
                <w:szCs w:val="28"/>
              </w:rPr>
              <w:t xml:space="preserve">6. </w:t>
            </w:r>
            <w:r w:rsidRPr="00D45DC2">
              <w:rPr>
                <w:sz w:val="28"/>
                <w:szCs w:val="28"/>
              </w:rPr>
              <w:t>Робота з інформацією</w:t>
            </w:r>
          </w:p>
        </w:tc>
        <w:tc>
          <w:tcPr>
            <w:tcW w:w="5490" w:type="dxa"/>
            <w:gridSpan w:val="3"/>
          </w:tcPr>
          <w:p w:rsidR="000827FE" w:rsidRDefault="000827FE" w:rsidP="00FB4F87">
            <w:pPr>
              <w:contextualSpacing/>
              <w:jc w:val="both"/>
              <w:rPr>
                <w:sz w:val="28"/>
                <w:szCs w:val="28"/>
              </w:rPr>
            </w:pPr>
            <w:r w:rsidRPr="00D45DC2">
              <w:rPr>
                <w:sz w:val="28"/>
                <w:szCs w:val="28"/>
              </w:rPr>
              <w:t>знання основ законодавства про інформацію.</w:t>
            </w:r>
          </w:p>
        </w:tc>
      </w:tr>
      <w:tr w:rsidR="000827FE" w:rsidRPr="002F79CC" w:rsidTr="00FB4F87">
        <w:trPr>
          <w:gridAfter w:val="1"/>
          <w:wAfter w:w="10" w:type="dxa"/>
          <w:trHeight w:val="408"/>
        </w:trPr>
        <w:tc>
          <w:tcPr>
            <w:tcW w:w="9498" w:type="dxa"/>
            <w:gridSpan w:val="5"/>
          </w:tcPr>
          <w:p w:rsidR="000827FE" w:rsidRPr="002F79CC" w:rsidRDefault="000827FE" w:rsidP="00FB4F87">
            <w:pPr>
              <w:contextualSpacing/>
              <w:rPr>
                <w:b/>
                <w:sz w:val="28"/>
                <w:szCs w:val="28"/>
              </w:rPr>
            </w:pPr>
          </w:p>
          <w:p w:rsidR="000827FE" w:rsidRPr="002F79CC" w:rsidRDefault="000827FE" w:rsidP="00FB4F87">
            <w:pPr>
              <w:contextualSpacing/>
              <w:jc w:val="center"/>
              <w:rPr>
                <w:b/>
                <w:sz w:val="28"/>
                <w:szCs w:val="28"/>
              </w:rPr>
            </w:pPr>
            <w:r w:rsidRPr="002F79CC">
              <w:rPr>
                <w:b/>
                <w:sz w:val="28"/>
                <w:szCs w:val="28"/>
              </w:rPr>
              <w:t>Професійні знання</w:t>
            </w:r>
          </w:p>
          <w:p w:rsidR="000827FE" w:rsidRPr="002F79CC" w:rsidRDefault="000827FE" w:rsidP="00FB4F87">
            <w:pPr>
              <w:contextualSpacing/>
              <w:jc w:val="center"/>
              <w:rPr>
                <w:b/>
                <w:sz w:val="28"/>
                <w:szCs w:val="28"/>
              </w:rPr>
            </w:pPr>
          </w:p>
        </w:tc>
      </w:tr>
      <w:tr w:rsidR="000827FE" w:rsidRPr="002F79CC" w:rsidTr="00FB4F87">
        <w:trPr>
          <w:gridAfter w:val="1"/>
          <w:wAfter w:w="10" w:type="dxa"/>
          <w:trHeight w:val="408"/>
        </w:trPr>
        <w:tc>
          <w:tcPr>
            <w:tcW w:w="4008" w:type="dxa"/>
            <w:gridSpan w:val="2"/>
          </w:tcPr>
          <w:p w:rsidR="000827FE" w:rsidRPr="002F79CC" w:rsidRDefault="000827FE" w:rsidP="00FB4F87">
            <w:pPr>
              <w:contextualSpacing/>
              <w:rPr>
                <w:sz w:val="28"/>
                <w:szCs w:val="28"/>
              </w:rPr>
            </w:pPr>
            <w:r w:rsidRPr="002F79CC">
              <w:rPr>
                <w:sz w:val="28"/>
                <w:szCs w:val="28"/>
              </w:rPr>
              <w:t>1. Знання законодавства</w:t>
            </w:r>
          </w:p>
        </w:tc>
        <w:tc>
          <w:tcPr>
            <w:tcW w:w="5490" w:type="dxa"/>
            <w:gridSpan w:val="3"/>
          </w:tcPr>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Конституція України;</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 xml:space="preserve">Закон України </w:t>
            </w:r>
            <w:r w:rsidRPr="002F79CC">
              <w:rPr>
                <w:rFonts w:cs="Calibri"/>
                <w:sz w:val="26"/>
                <w:szCs w:val="26"/>
                <w:lang w:eastAsia="en-US"/>
              </w:rPr>
              <w:t>«Про Вищу раду правосуддя»;</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Закон України «Про Вищий антикорупційний суд»;</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Закон України «Про Національну поліцію;</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Закон України «Про запобігання корупції»;</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Закон України «Про державну таємницю»</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Закон України «</w:t>
            </w:r>
            <w:r w:rsidRPr="002F79CC">
              <w:rPr>
                <w:bCs/>
                <w:sz w:val="26"/>
                <w:szCs w:val="26"/>
                <w:shd w:val="clear" w:color="auto" w:fill="FFFFFF"/>
              </w:rPr>
              <w:t>Про публічні закупівлі</w:t>
            </w:r>
            <w:r w:rsidRPr="002F79CC">
              <w:rPr>
                <w:sz w:val="26"/>
                <w:szCs w:val="26"/>
              </w:rPr>
              <w:t>»,</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Кримінальний кодекс України;</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Кримінальний процесуальний кодекс України;</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Кодекс України про адміністративні правопорушення;</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Кодекс адміністративного судочинства України;</w:t>
            </w:r>
          </w:p>
          <w:p w:rsidR="004C7F46" w:rsidRPr="002F79CC" w:rsidRDefault="004C7F46" w:rsidP="004C7F46">
            <w:pPr>
              <w:pStyle w:val="a3"/>
              <w:numPr>
                <w:ilvl w:val="0"/>
                <w:numId w:val="1"/>
              </w:numPr>
              <w:spacing w:line="223" w:lineRule="auto"/>
              <w:ind w:left="0" w:firstLine="0"/>
              <w:jc w:val="both"/>
              <w:rPr>
                <w:sz w:val="26"/>
                <w:szCs w:val="26"/>
              </w:rPr>
            </w:pPr>
            <w:r w:rsidRPr="002F79CC">
              <w:rPr>
                <w:sz w:val="26"/>
                <w:szCs w:val="26"/>
              </w:rPr>
              <w:t>Конве</w:t>
            </w:r>
            <w:r>
              <w:rPr>
                <w:sz w:val="26"/>
                <w:szCs w:val="26"/>
              </w:rPr>
              <w:t>н</w:t>
            </w:r>
            <w:r w:rsidRPr="002F79CC">
              <w:rPr>
                <w:sz w:val="26"/>
                <w:szCs w:val="26"/>
              </w:rPr>
              <w:t>ція про захист прав людини і основоположних свобод;</w:t>
            </w:r>
          </w:p>
          <w:p w:rsidR="004C7F46" w:rsidRPr="002F79CC" w:rsidRDefault="004C7F46" w:rsidP="004C7F46">
            <w:pPr>
              <w:pStyle w:val="a3"/>
              <w:numPr>
                <w:ilvl w:val="0"/>
                <w:numId w:val="1"/>
              </w:numPr>
              <w:spacing w:line="223" w:lineRule="auto"/>
              <w:ind w:left="0" w:firstLine="0"/>
              <w:jc w:val="both"/>
              <w:rPr>
                <w:sz w:val="26"/>
                <w:szCs w:val="26"/>
              </w:rPr>
            </w:pPr>
            <w:r w:rsidRPr="002F79CC">
              <w:rPr>
                <w:rFonts w:cs="Calibri"/>
                <w:sz w:val="26"/>
                <w:szCs w:val="26"/>
                <w:lang w:eastAsia="en-US"/>
              </w:rPr>
              <w:t>Закон України «Про звернення громадян»;</w:t>
            </w:r>
          </w:p>
          <w:p w:rsidR="004C7F46" w:rsidRPr="002F79CC" w:rsidRDefault="004C7F46" w:rsidP="004C7F46">
            <w:pPr>
              <w:pStyle w:val="a3"/>
              <w:numPr>
                <w:ilvl w:val="0"/>
                <w:numId w:val="1"/>
              </w:numPr>
              <w:spacing w:line="223" w:lineRule="auto"/>
              <w:ind w:left="0" w:firstLine="0"/>
              <w:jc w:val="both"/>
              <w:rPr>
                <w:sz w:val="26"/>
                <w:szCs w:val="26"/>
              </w:rPr>
            </w:pPr>
            <w:r w:rsidRPr="002F79CC">
              <w:rPr>
                <w:rFonts w:cs="Calibri"/>
                <w:sz w:val="26"/>
                <w:szCs w:val="26"/>
                <w:lang w:eastAsia="en-US"/>
              </w:rPr>
              <w:t>Закон України «Про доступ до публічної інформації»;</w:t>
            </w:r>
          </w:p>
          <w:p w:rsidR="004C7F46" w:rsidRPr="002F79CC" w:rsidRDefault="004C7F46" w:rsidP="004C7F46">
            <w:pPr>
              <w:pStyle w:val="a3"/>
              <w:numPr>
                <w:ilvl w:val="0"/>
                <w:numId w:val="1"/>
              </w:numPr>
              <w:spacing w:line="223" w:lineRule="auto"/>
              <w:ind w:left="0" w:firstLine="0"/>
              <w:jc w:val="both"/>
              <w:rPr>
                <w:sz w:val="26"/>
                <w:szCs w:val="26"/>
              </w:rPr>
            </w:pPr>
            <w:r w:rsidRPr="002F79CC">
              <w:rPr>
                <w:rFonts w:cs="Calibri"/>
                <w:sz w:val="26"/>
                <w:szCs w:val="26"/>
                <w:lang w:eastAsia="en-US"/>
              </w:rPr>
              <w:t>Закон України «Про інформацію»;</w:t>
            </w:r>
          </w:p>
          <w:p w:rsidR="004C7F46" w:rsidRPr="002F79CC" w:rsidRDefault="004C7F46" w:rsidP="004C7F46">
            <w:pPr>
              <w:pStyle w:val="a3"/>
              <w:numPr>
                <w:ilvl w:val="0"/>
                <w:numId w:val="1"/>
              </w:numPr>
              <w:spacing w:line="223" w:lineRule="auto"/>
              <w:ind w:left="0" w:firstLine="0"/>
              <w:jc w:val="both"/>
              <w:rPr>
                <w:sz w:val="26"/>
                <w:szCs w:val="26"/>
              </w:rPr>
            </w:pPr>
            <w:r w:rsidRPr="002F79CC">
              <w:rPr>
                <w:rFonts w:cs="Calibri"/>
                <w:sz w:val="26"/>
                <w:szCs w:val="26"/>
                <w:lang w:eastAsia="en-US"/>
              </w:rPr>
              <w:t>Закон України «Про захист персональних даних»;</w:t>
            </w:r>
          </w:p>
          <w:p w:rsidR="004C7F46" w:rsidRPr="002F79CC" w:rsidRDefault="004C7F46" w:rsidP="004C7F46">
            <w:pPr>
              <w:pStyle w:val="a3"/>
              <w:numPr>
                <w:ilvl w:val="0"/>
                <w:numId w:val="1"/>
              </w:numPr>
              <w:spacing w:line="223" w:lineRule="auto"/>
              <w:ind w:left="0" w:firstLine="0"/>
              <w:jc w:val="both"/>
              <w:rPr>
                <w:sz w:val="26"/>
                <w:szCs w:val="26"/>
              </w:rPr>
            </w:pPr>
            <w:r w:rsidRPr="002F79CC">
              <w:rPr>
                <w:rFonts w:cs="Calibri"/>
                <w:sz w:val="26"/>
                <w:szCs w:val="26"/>
                <w:lang w:eastAsia="en-US"/>
              </w:rPr>
              <w:t>Закон України «Про статус народного депутата»;</w:t>
            </w:r>
          </w:p>
          <w:p w:rsidR="004C7F46" w:rsidRPr="002F79CC" w:rsidRDefault="004C7F46" w:rsidP="004C7F46">
            <w:pPr>
              <w:pStyle w:val="a3"/>
              <w:numPr>
                <w:ilvl w:val="0"/>
                <w:numId w:val="1"/>
              </w:numPr>
              <w:spacing w:line="223" w:lineRule="auto"/>
              <w:ind w:left="0" w:firstLine="0"/>
              <w:jc w:val="both"/>
              <w:rPr>
                <w:sz w:val="26"/>
                <w:szCs w:val="26"/>
              </w:rPr>
            </w:pPr>
            <w:r w:rsidRPr="002F79CC">
              <w:rPr>
                <w:rFonts w:cs="Calibri"/>
                <w:sz w:val="26"/>
                <w:szCs w:val="26"/>
                <w:lang w:eastAsia="en-US"/>
              </w:rPr>
              <w:t>Закон України «Про прокуратуру»;</w:t>
            </w:r>
          </w:p>
          <w:p w:rsidR="000827FE" w:rsidRPr="00FA6171" w:rsidRDefault="004C7F46" w:rsidP="004C7F46">
            <w:pPr>
              <w:pStyle w:val="a3"/>
              <w:numPr>
                <w:ilvl w:val="0"/>
                <w:numId w:val="1"/>
              </w:numPr>
              <w:ind w:left="0" w:firstLine="0"/>
              <w:jc w:val="both"/>
              <w:rPr>
                <w:sz w:val="28"/>
                <w:szCs w:val="28"/>
              </w:rPr>
            </w:pPr>
            <w:r w:rsidRPr="002F79CC">
              <w:rPr>
                <w:rFonts w:cs="Calibri"/>
                <w:sz w:val="26"/>
                <w:szCs w:val="26"/>
                <w:lang w:eastAsia="en-US"/>
              </w:rPr>
              <w:t>Закон України «Про адвокатуру та адвокатську діяльність».</w:t>
            </w:r>
          </w:p>
        </w:tc>
      </w:tr>
      <w:tr w:rsidR="000827FE" w:rsidRPr="002F79CC" w:rsidTr="00FB4F87">
        <w:trPr>
          <w:gridAfter w:val="1"/>
          <w:wAfter w:w="10" w:type="dxa"/>
          <w:trHeight w:val="408"/>
        </w:trPr>
        <w:tc>
          <w:tcPr>
            <w:tcW w:w="4008" w:type="dxa"/>
            <w:gridSpan w:val="2"/>
          </w:tcPr>
          <w:p w:rsidR="000827FE" w:rsidRPr="002F79CC" w:rsidRDefault="000827FE" w:rsidP="00FB4F87">
            <w:pPr>
              <w:contextualSpacing/>
              <w:rPr>
                <w:sz w:val="28"/>
                <w:szCs w:val="28"/>
              </w:rPr>
            </w:pPr>
            <w:r w:rsidRPr="002F79CC">
              <w:rPr>
                <w:sz w:val="28"/>
                <w:szCs w:val="28"/>
              </w:rPr>
              <w:t>2. Знання спеціального законодавства</w:t>
            </w:r>
          </w:p>
        </w:tc>
        <w:tc>
          <w:tcPr>
            <w:tcW w:w="5490" w:type="dxa"/>
            <w:gridSpan w:val="3"/>
          </w:tcPr>
          <w:p w:rsidR="000827FE" w:rsidRPr="00D01978" w:rsidRDefault="000827FE" w:rsidP="00FB4F87">
            <w:pPr>
              <w:pStyle w:val="a3"/>
              <w:numPr>
                <w:ilvl w:val="0"/>
                <w:numId w:val="1"/>
              </w:numPr>
              <w:spacing w:line="223" w:lineRule="auto"/>
              <w:ind w:left="0" w:firstLine="0"/>
              <w:jc w:val="both"/>
              <w:rPr>
                <w:sz w:val="28"/>
                <w:szCs w:val="28"/>
              </w:rPr>
            </w:pPr>
            <w:r w:rsidRPr="00D01978">
              <w:rPr>
                <w:sz w:val="28"/>
                <w:szCs w:val="28"/>
              </w:rPr>
              <w:t>Закон України «Про судоустрій і статус суддів;</w:t>
            </w:r>
          </w:p>
          <w:p w:rsidR="000827FE" w:rsidRPr="004C7F46" w:rsidRDefault="000827FE" w:rsidP="00FB4F87">
            <w:pPr>
              <w:pStyle w:val="a3"/>
              <w:numPr>
                <w:ilvl w:val="0"/>
                <w:numId w:val="1"/>
              </w:numPr>
              <w:spacing w:line="223" w:lineRule="auto"/>
              <w:ind w:left="0" w:firstLine="0"/>
              <w:jc w:val="both"/>
              <w:rPr>
                <w:sz w:val="28"/>
                <w:szCs w:val="28"/>
              </w:rPr>
            </w:pPr>
            <w:r w:rsidRPr="00D01978">
              <w:rPr>
                <w:rFonts w:cs="Calibri"/>
                <w:sz w:val="28"/>
                <w:szCs w:val="28"/>
                <w:lang w:eastAsia="en-US"/>
              </w:rPr>
              <w:t>Положення про проходження служби співробітниками Служби судової охорони;</w:t>
            </w:r>
          </w:p>
          <w:p w:rsidR="000827FE" w:rsidRPr="00D01978" w:rsidRDefault="000827FE" w:rsidP="00FB4F87">
            <w:pPr>
              <w:pStyle w:val="a3"/>
              <w:numPr>
                <w:ilvl w:val="0"/>
                <w:numId w:val="1"/>
              </w:numPr>
              <w:spacing w:line="223" w:lineRule="auto"/>
              <w:ind w:left="0" w:firstLine="0"/>
              <w:jc w:val="both"/>
              <w:rPr>
                <w:sz w:val="28"/>
                <w:szCs w:val="28"/>
              </w:rPr>
            </w:pPr>
            <w:r w:rsidRPr="00D01978">
              <w:rPr>
                <w:sz w:val="28"/>
                <w:szCs w:val="28"/>
                <w:lang w:eastAsia="uk-UA"/>
              </w:rPr>
              <w:t>інші нормативно-правові акти та нормативні документи, що стосуються діяльності</w:t>
            </w:r>
            <w:r w:rsidRPr="00D01978">
              <w:rPr>
                <w:rFonts w:cs="Calibri"/>
                <w:sz w:val="28"/>
                <w:szCs w:val="28"/>
                <w:lang w:eastAsia="en-US"/>
              </w:rPr>
              <w:t>.</w:t>
            </w:r>
          </w:p>
        </w:tc>
      </w:tr>
    </w:tbl>
    <w:p w:rsidR="000827FE" w:rsidRDefault="000827FE" w:rsidP="000827FE">
      <w:pPr>
        <w:ind w:firstLine="709"/>
        <w:jc w:val="both"/>
      </w:pPr>
    </w:p>
    <w:p w:rsidR="000827FE" w:rsidRPr="002F79CC" w:rsidRDefault="000827FE" w:rsidP="000827FE">
      <w:pPr>
        <w:ind w:firstLine="709"/>
        <w:contextualSpacing/>
        <w:jc w:val="both"/>
        <w:rPr>
          <w:b/>
          <w:sz w:val="28"/>
          <w:szCs w:val="28"/>
        </w:rPr>
      </w:pPr>
      <w:r w:rsidRPr="002F79CC">
        <w:t>* 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827FE" w:rsidRPr="002F79CC" w:rsidRDefault="000827FE" w:rsidP="000827FE">
      <w:pPr>
        <w:contextualSpacing/>
        <w:jc w:val="center"/>
        <w:rPr>
          <w:b/>
          <w:sz w:val="28"/>
          <w:szCs w:val="28"/>
        </w:rPr>
      </w:pPr>
    </w:p>
    <w:p w:rsidR="000827FE" w:rsidRDefault="000827FE" w:rsidP="003003E4">
      <w:pPr>
        <w:ind w:firstLine="709"/>
        <w:contextualSpacing/>
        <w:jc w:val="both"/>
      </w:pPr>
    </w:p>
    <w:sectPr w:rsidR="000827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2C49"/>
    <w:multiLevelType w:val="hybridMultilevel"/>
    <w:tmpl w:val="FF54E7EE"/>
    <w:lvl w:ilvl="0" w:tplc="1C30AE1A">
      <w:start w:val="1"/>
      <w:numFmt w:val="decimal"/>
      <w:lvlText w:val="%1)"/>
      <w:lvlJc w:val="left"/>
      <w:pPr>
        <w:ind w:left="709" w:hanging="360"/>
      </w:pPr>
      <w:rPr>
        <w:rFonts w:ascii="Times New Roman" w:eastAsia="Lucida Sans Unicode" w:hAnsi="Times New Roman" w:cs="Times New Roman"/>
      </w:rPr>
    </w:lvl>
    <w:lvl w:ilvl="1" w:tplc="04220003" w:tentative="1">
      <w:start w:val="1"/>
      <w:numFmt w:val="bullet"/>
      <w:lvlText w:val="o"/>
      <w:lvlJc w:val="left"/>
      <w:pPr>
        <w:ind w:left="1429" w:hanging="360"/>
      </w:pPr>
      <w:rPr>
        <w:rFonts w:ascii="Courier New" w:hAnsi="Courier New" w:cs="Courier New" w:hint="default"/>
      </w:rPr>
    </w:lvl>
    <w:lvl w:ilvl="2" w:tplc="04220005">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1" w15:restartNumberingAfterBreak="0">
    <w:nsid w:val="39E707DC"/>
    <w:multiLevelType w:val="hybridMultilevel"/>
    <w:tmpl w:val="83F82F3A"/>
    <w:lvl w:ilvl="0" w:tplc="1FB821C2">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0082DA2"/>
    <w:multiLevelType w:val="hybridMultilevel"/>
    <w:tmpl w:val="725CA970"/>
    <w:lvl w:ilvl="0" w:tplc="B798D9C8">
      <w:start w:val="1"/>
      <w:numFmt w:val="bullet"/>
      <w:suff w:val="space"/>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727C6A"/>
    <w:multiLevelType w:val="hybridMultilevel"/>
    <w:tmpl w:val="736085BC"/>
    <w:lvl w:ilvl="0" w:tplc="EBE444C4">
      <w:start w:val="1"/>
      <w:numFmt w:val="decimal"/>
      <w:lvlText w:val="%1)"/>
      <w:lvlJc w:val="left"/>
      <w:pPr>
        <w:ind w:left="1353"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C3D2BB9"/>
    <w:multiLevelType w:val="multilevel"/>
    <w:tmpl w:val="77A0A58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2)"/>
      <w:lvlJc w:val="left"/>
      <w:pPr>
        <w:ind w:left="2126" w:hanging="1275"/>
      </w:pPr>
      <w:rPr>
        <w:rFonts w:ascii="Times New Roman" w:eastAsia="Times New Roman" w:hAnsi="Times New Roman" w:cs="Times New Roman"/>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7B9D178B"/>
    <w:multiLevelType w:val="hybridMultilevel"/>
    <w:tmpl w:val="7C78A6C6"/>
    <w:lvl w:ilvl="0" w:tplc="26804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B2"/>
    <w:rsid w:val="0002520E"/>
    <w:rsid w:val="00042024"/>
    <w:rsid w:val="000827FE"/>
    <w:rsid w:val="000971F3"/>
    <w:rsid w:val="001269B4"/>
    <w:rsid w:val="001A5251"/>
    <w:rsid w:val="001C608C"/>
    <w:rsid w:val="002160D2"/>
    <w:rsid w:val="00220585"/>
    <w:rsid w:val="00240614"/>
    <w:rsid w:val="00246F1D"/>
    <w:rsid w:val="003003E4"/>
    <w:rsid w:val="00325EC0"/>
    <w:rsid w:val="00376F5E"/>
    <w:rsid w:val="003B09D8"/>
    <w:rsid w:val="00414BC8"/>
    <w:rsid w:val="004C7F46"/>
    <w:rsid w:val="00520D3F"/>
    <w:rsid w:val="005235C2"/>
    <w:rsid w:val="00563160"/>
    <w:rsid w:val="00582E2C"/>
    <w:rsid w:val="006670BA"/>
    <w:rsid w:val="006962B2"/>
    <w:rsid w:val="006F2548"/>
    <w:rsid w:val="007C334D"/>
    <w:rsid w:val="00812978"/>
    <w:rsid w:val="00891A7C"/>
    <w:rsid w:val="0089225E"/>
    <w:rsid w:val="00931326"/>
    <w:rsid w:val="009615B0"/>
    <w:rsid w:val="00966C65"/>
    <w:rsid w:val="009F1994"/>
    <w:rsid w:val="00AA3A23"/>
    <w:rsid w:val="00AE503B"/>
    <w:rsid w:val="00B43FD0"/>
    <w:rsid w:val="00B66B6C"/>
    <w:rsid w:val="00B97AC5"/>
    <w:rsid w:val="00BA144F"/>
    <w:rsid w:val="00BF5EE8"/>
    <w:rsid w:val="00C17BBD"/>
    <w:rsid w:val="00C55E70"/>
    <w:rsid w:val="00C9194E"/>
    <w:rsid w:val="00CF3883"/>
    <w:rsid w:val="00D01978"/>
    <w:rsid w:val="00D35A75"/>
    <w:rsid w:val="00D5694A"/>
    <w:rsid w:val="00DA24E4"/>
    <w:rsid w:val="00DA69C9"/>
    <w:rsid w:val="00E96215"/>
    <w:rsid w:val="00EA35C0"/>
    <w:rsid w:val="00FA5978"/>
    <w:rsid w:val="00FA5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8875"/>
  <w15:chartTrackingRefBased/>
  <w15:docId w15:val="{B58CD54D-446E-4F72-89E9-FA4AB41D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215"/>
    <w:pPr>
      <w:ind w:left="720"/>
      <w:contextualSpacing/>
    </w:pPr>
  </w:style>
  <w:style w:type="paragraph" w:styleId="a4">
    <w:name w:val="No Spacing"/>
    <w:uiPriority w:val="1"/>
    <w:qFormat/>
    <w:rsid w:val="00E96215"/>
    <w:pPr>
      <w:spacing w:after="0" w:line="240" w:lineRule="auto"/>
    </w:pPr>
    <w:rPr>
      <w:rFonts w:ascii="Calibri" w:eastAsia="Calibri" w:hAnsi="Calibri" w:cs="Times New Roman"/>
    </w:rPr>
  </w:style>
  <w:style w:type="paragraph" w:customStyle="1" w:styleId="ft01">
    <w:name w:val="ft01"/>
    <w:basedOn w:val="a"/>
    <w:rsid w:val="00E96215"/>
    <w:pPr>
      <w:spacing w:before="100" w:beforeAutospacing="1" w:after="100" w:afterAutospacing="1"/>
    </w:pPr>
    <w:rPr>
      <w:lang w:eastAsia="uk-UA"/>
    </w:rPr>
  </w:style>
  <w:style w:type="paragraph" w:customStyle="1" w:styleId="rvps2">
    <w:name w:val="rvps2"/>
    <w:basedOn w:val="a"/>
    <w:rsid w:val="006670BA"/>
    <w:pPr>
      <w:spacing w:before="100" w:beforeAutospacing="1" w:after="100" w:afterAutospacing="1"/>
    </w:pPr>
    <w:rPr>
      <w:lang w:val="ru-RU"/>
    </w:rPr>
  </w:style>
  <w:style w:type="paragraph" w:styleId="a5">
    <w:name w:val="Body Text"/>
    <w:basedOn w:val="a"/>
    <w:link w:val="a6"/>
    <w:uiPriority w:val="1"/>
    <w:qFormat/>
    <w:rsid w:val="006670BA"/>
    <w:pPr>
      <w:widowControl w:val="0"/>
      <w:autoSpaceDE w:val="0"/>
      <w:autoSpaceDN w:val="0"/>
    </w:pPr>
    <w:rPr>
      <w:sz w:val="28"/>
      <w:szCs w:val="28"/>
      <w:lang w:eastAsia="uk-UA" w:bidi="uk-UA"/>
    </w:rPr>
  </w:style>
  <w:style w:type="character" w:customStyle="1" w:styleId="a6">
    <w:name w:val="Основной текст Знак"/>
    <w:basedOn w:val="a0"/>
    <w:link w:val="a5"/>
    <w:uiPriority w:val="1"/>
    <w:rsid w:val="006670BA"/>
    <w:rPr>
      <w:rFonts w:ascii="Times New Roman" w:eastAsia="Times New Roman" w:hAnsi="Times New Roman" w:cs="Times New Roman"/>
      <w:sz w:val="28"/>
      <w:szCs w:val="28"/>
      <w:lang w:eastAsia="uk-UA" w:bidi="uk-UA"/>
    </w:rPr>
  </w:style>
  <w:style w:type="paragraph" w:styleId="a7">
    <w:name w:val="Body Text Indent"/>
    <w:basedOn w:val="a"/>
    <w:link w:val="a8"/>
    <w:unhideWhenUsed/>
    <w:rsid w:val="00414BC8"/>
    <w:pPr>
      <w:spacing w:after="120"/>
      <w:ind w:left="283"/>
    </w:pPr>
  </w:style>
  <w:style w:type="character" w:customStyle="1" w:styleId="a8">
    <w:name w:val="Основной текст с отступом Знак"/>
    <w:basedOn w:val="a0"/>
    <w:link w:val="a7"/>
    <w:rsid w:val="00414BC8"/>
    <w:rPr>
      <w:rFonts w:ascii="Times New Roman" w:eastAsia="Times New Roman" w:hAnsi="Times New Roman" w:cs="Times New Roman"/>
      <w:sz w:val="24"/>
      <w:szCs w:val="24"/>
      <w:lang w:eastAsia="ru-RU"/>
    </w:rPr>
  </w:style>
  <w:style w:type="paragraph" w:styleId="a9">
    <w:name w:val="Normal (Web)"/>
    <w:basedOn w:val="a"/>
    <w:unhideWhenUsed/>
    <w:rsid w:val="00414BC8"/>
    <w:pPr>
      <w:spacing w:before="100" w:beforeAutospacing="1" w:after="100" w:afterAutospacing="1"/>
    </w:pPr>
    <w:rPr>
      <w:lang w:val="ru-RU"/>
    </w:rPr>
  </w:style>
  <w:style w:type="paragraph" w:styleId="3">
    <w:name w:val="Body Text Indent 3"/>
    <w:basedOn w:val="a"/>
    <w:link w:val="30"/>
    <w:uiPriority w:val="99"/>
    <w:unhideWhenUsed/>
    <w:rsid w:val="00414BC8"/>
    <w:pPr>
      <w:spacing w:after="120"/>
      <w:ind w:left="283"/>
    </w:pPr>
    <w:rPr>
      <w:sz w:val="16"/>
      <w:szCs w:val="16"/>
    </w:rPr>
  </w:style>
  <w:style w:type="character" w:customStyle="1" w:styleId="30">
    <w:name w:val="Основной текст с отступом 3 Знак"/>
    <w:basedOn w:val="a0"/>
    <w:link w:val="3"/>
    <w:uiPriority w:val="99"/>
    <w:rsid w:val="00414BC8"/>
    <w:rPr>
      <w:rFonts w:ascii="Times New Roman" w:eastAsia="Times New Roman" w:hAnsi="Times New Roman" w:cs="Times New Roman"/>
      <w:sz w:val="16"/>
      <w:szCs w:val="16"/>
      <w:lang w:eastAsia="ru-RU"/>
    </w:rPr>
  </w:style>
  <w:style w:type="paragraph" w:styleId="aa">
    <w:name w:val="Plain Text"/>
    <w:basedOn w:val="a"/>
    <w:link w:val="ab"/>
    <w:rsid w:val="00414BC8"/>
    <w:rPr>
      <w:rFonts w:ascii="Courier New" w:hAnsi="Courier New"/>
      <w:sz w:val="20"/>
      <w:szCs w:val="20"/>
      <w:lang w:val="ru-RU"/>
    </w:rPr>
  </w:style>
  <w:style w:type="character" w:customStyle="1" w:styleId="ab">
    <w:name w:val="Текст Знак"/>
    <w:basedOn w:val="a0"/>
    <w:link w:val="aa"/>
    <w:rsid w:val="00414BC8"/>
    <w:rPr>
      <w:rFonts w:ascii="Courier New" w:eastAsia="Times New Roman" w:hAnsi="Courier New" w:cs="Times New Roman"/>
      <w:sz w:val="20"/>
      <w:szCs w:val="20"/>
      <w:lang w:val="ru-RU" w:eastAsia="ru-RU"/>
    </w:rPr>
  </w:style>
  <w:style w:type="paragraph" w:customStyle="1" w:styleId="1">
    <w:name w:val="Обычный1"/>
    <w:rsid w:val="00D35A75"/>
    <w:pPr>
      <w:widowControl w:val="0"/>
      <w:spacing w:after="0" w:line="300" w:lineRule="auto"/>
      <w:ind w:firstLine="840"/>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11246</Words>
  <Characters>6411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USER_SSO</dc:creator>
  <cp:keywords/>
  <dc:description/>
  <cp:lastModifiedBy>USER_SSO</cp:lastModifiedBy>
  <cp:revision>3</cp:revision>
  <cp:lastPrinted>2024-03-28T12:38:00Z</cp:lastPrinted>
  <dcterms:created xsi:type="dcterms:W3CDTF">2024-04-01T09:14:00Z</dcterms:created>
  <dcterms:modified xsi:type="dcterms:W3CDTF">2024-04-01T09:44:00Z</dcterms:modified>
</cp:coreProperties>
</file>